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EB" w:rsidRPr="00332AEB" w:rsidRDefault="00332AEB" w:rsidP="00332AE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A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590550"/>
            <wp:effectExtent l="0" t="0" r="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54000" contrast="9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AEB" w:rsidRPr="00332AEB" w:rsidRDefault="00332AEB" w:rsidP="00332AE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2A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332AEB" w:rsidRPr="00332AEB" w:rsidRDefault="00332AEB" w:rsidP="00332AE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2A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 РАКИТЯНСКОГО РАЙОНА</w:t>
      </w:r>
    </w:p>
    <w:p w:rsidR="00332AEB" w:rsidRPr="00332AEB" w:rsidRDefault="00332AEB" w:rsidP="00332AE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2A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БЕЛГОРОДСКОЙ ОБЛАСТИ</w:t>
      </w:r>
    </w:p>
    <w:p w:rsidR="00332AEB" w:rsidRPr="00332AEB" w:rsidRDefault="00332AEB" w:rsidP="00332AE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</w:t>
      </w:r>
    </w:p>
    <w:p w:rsidR="00332AEB" w:rsidRPr="00332AEB" w:rsidRDefault="00332AEB" w:rsidP="00332A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AEB" w:rsidRDefault="006D7ADF" w:rsidP="00332A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02B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32AEB" w:rsidRPr="00332A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33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AEB" w:rsidRPr="0033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AEB" w:rsidRPr="00332A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B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</w:t>
      </w:r>
    </w:p>
    <w:p w:rsidR="00332AEB" w:rsidRPr="00332AEB" w:rsidRDefault="00332AEB" w:rsidP="00332A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AEB" w:rsidRPr="00332AEB" w:rsidRDefault="00332AEB" w:rsidP="00332AEB">
      <w:pPr>
        <w:widowControl w:val="0"/>
        <w:autoSpaceDE w:val="0"/>
        <w:autoSpaceDN w:val="0"/>
        <w:adjustRightInd w:val="0"/>
        <w:ind w:right="42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332AEB" w:rsidRPr="00332AEB" w:rsidRDefault="00332AEB" w:rsidP="00332AEB">
      <w:pPr>
        <w:widowControl w:val="0"/>
        <w:autoSpaceDE w:val="0"/>
        <w:autoSpaceDN w:val="0"/>
        <w:adjustRightInd w:val="0"/>
        <w:ind w:right="42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Ракитянского района</w:t>
      </w:r>
    </w:p>
    <w:p w:rsidR="00332AEB" w:rsidRPr="00332AEB" w:rsidRDefault="00332AEB" w:rsidP="00332A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 октября 2017 года № 181</w:t>
      </w:r>
    </w:p>
    <w:p w:rsidR="00332AEB" w:rsidRPr="00332AEB" w:rsidRDefault="00332AEB" w:rsidP="00332A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AEB" w:rsidRPr="00332AEB" w:rsidRDefault="00332AEB" w:rsidP="00332A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AEB" w:rsidRPr="00332AEB" w:rsidRDefault="00332AEB" w:rsidP="00332AEB">
      <w:pPr>
        <w:tabs>
          <w:tab w:val="left" w:pos="36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Российской Федерации                  от 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 и в целях актуализации и повышения эффективности реализации государственной программы Белгородской области «Формирование современной городской среды на территории Белгородской области», утвержденной постановлением Правительства Белгородской области от 25 августа 2017 года № 329-пп «Об утверждении государственной программы Белгородской области «Формирование современной городской среды на территории Белгородской области», администрация Ракитянского района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3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332A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AEB" w:rsidRPr="00332AEB" w:rsidRDefault="00332AEB" w:rsidP="00332AEB">
      <w:pPr>
        <w:tabs>
          <w:tab w:val="left" w:pos="36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Ракитянского района от 20 октября 2017 года №181 «Об утверждении муниципальной программы «Формирование современной городской среды на территории Ракитянского района на 2018-2022 годы», утвердив муниципальную программу «Формирование современной городской среды на территории Ракитянского района на 2018-2024 годы» в новой редакции согласно приложению.</w:t>
      </w:r>
    </w:p>
    <w:p w:rsidR="00332AEB" w:rsidRPr="00332AEB" w:rsidRDefault="00332AEB" w:rsidP="00332AEB">
      <w:pPr>
        <w:tabs>
          <w:tab w:val="left" w:pos="36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администрации района по строительству, транспорту, ЖКХ и муниципальной собственности Р.М. Шульженко.</w:t>
      </w:r>
    </w:p>
    <w:p w:rsidR="00332AEB" w:rsidRDefault="00332AEB" w:rsidP="00332A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AEB" w:rsidRDefault="00332AEB" w:rsidP="00332A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AEB" w:rsidRPr="00332AEB" w:rsidRDefault="00332AEB" w:rsidP="00332A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AEB" w:rsidRPr="00332AEB" w:rsidRDefault="00332AEB" w:rsidP="00332A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332AEB" w:rsidRPr="00332AEB" w:rsidRDefault="00332AEB" w:rsidP="00332A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Ракитянского района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33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Климов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40"/>
        <w:gridCol w:w="4099"/>
      </w:tblGrid>
      <w:tr w:rsidR="00830F7D" w:rsidTr="00332AEB">
        <w:trPr>
          <w:trHeight w:val="2269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830F7D" w:rsidRDefault="00830F7D" w:rsidP="00061645">
            <w:pPr>
              <w:tabs>
                <w:tab w:val="left" w:pos="1180"/>
              </w:tabs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830F7D" w:rsidRDefault="00830F7D" w:rsidP="00830F7D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Приложение</w:t>
            </w:r>
          </w:p>
          <w:p w:rsidR="00830F7D" w:rsidRDefault="00830F7D" w:rsidP="00830F7D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Утвержден</w:t>
            </w:r>
          </w:p>
          <w:p w:rsidR="005C00EE" w:rsidRDefault="005C00EE" w:rsidP="00830F7D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="00830F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ем</w:t>
            </w:r>
          </w:p>
          <w:p w:rsidR="00830F7D" w:rsidRDefault="00830F7D" w:rsidP="00830F7D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администрации</w:t>
            </w:r>
          </w:p>
          <w:p w:rsidR="00830F7D" w:rsidRDefault="00830F7D" w:rsidP="00830F7D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Ракитянского района</w:t>
            </w:r>
          </w:p>
          <w:p w:rsidR="005C00EE" w:rsidRDefault="00332AEB" w:rsidP="00830F7D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830F7D" w:rsidRPr="00830F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</w:t>
            </w:r>
            <w:r w:rsidR="00EB02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«30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="00EB02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августа</w:t>
            </w:r>
            <w:r w:rsidR="00830F7D" w:rsidRPr="00830F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830F7D" w:rsidRDefault="00332AEB" w:rsidP="00EB02B4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EB02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121</w:t>
            </w:r>
            <w:bookmarkStart w:id="0" w:name="_GoBack"/>
            <w:bookmarkEnd w:id="0"/>
          </w:p>
        </w:tc>
      </w:tr>
    </w:tbl>
    <w:p w:rsidR="00061645" w:rsidRDefault="00061645" w:rsidP="0069695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5795" w:rsidRPr="00454455" w:rsidRDefault="00DC5795" w:rsidP="00332AEB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1320"/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5811"/>
      </w:tblGrid>
      <w:tr w:rsidR="006370D9" w:rsidRPr="00454455" w:rsidTr="00DC5795">
        <w:trPr>
          <w:trHeight w:hRule="exact" w:val="1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0D9" w:rsidRPr="00454455" w:rsidRDefault="006370D9" w:rsidP="00637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муниципальной программы: «Формирование современной городской среды на территории Ракитянского района на 2018 - 202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годы» (далее – программа)</w:t>
            </w:r>
          </w:p>
        </w:tc>
      </w:tr>
      <w:tr w:rsidR="006370D9" w:rsidRPr="00454455" w:rsidTr="00DC5795">
        <w:trPr>
          <w:trHeight w:hRule="exact"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Управление строительства, транспорта, ЖКХ и ТЭК администрации Ракитянского района</w:t>
            </w:r>
          </w:p>
        </w:tc>
      </w:tr>
      <w:tr w:rsidR="006370D9" w:rsidRPr="00454455" w:rsidTr="00DC5795">
        <w:trPr>
          <w:trHeight w:hRule="exact" w:val="8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Управление строительства, транспорта, ЖКХ и ТЭК администрации Ракитянского района</w:t>
            </w:r>
          </w:p>
        </w:tc>
      </w:tr>
      <w:tr w:rsidR="006370D9" w:rsidRPr="00454455" w:rsidTr="00DC5795">
        <w:trPr>
          <w:trHeight w:hRule="exact"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Управление строительства, транспорта, ЖКХ и ТЭК администрации Ракитянского района</w:t>
            </w:r>
          </w:p>
        </w:tc>
      </w:tr>
      <w:tr w:rsidR="006370D9" w:rsidRPr="00454455" w:rsidTr="00DC5795">
        <w:trPr>
          <w:trHeight w:hRule="exact" w:val="1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1. 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и иных территорий соответствующего функционального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Ракитянского района</w:t>
            </w:r>
          </w:p>
        </w:tc>
      </w:tr>
      <w:tr w:rsidR="006370D9" w:rsidRPr="00454455" w:rsidTr="00DC5795">
        <w:trPr>
          <w:trHeight w:hRule="exact" w:val="8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Цель (цели)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благоустройства, качества и комфорта территорий Ракитянского района</w:t>
            </w:r>
          </w:p>
        </w:tc>
      </w:tr>
      <w:tr w:rsidR="006370D9" w:rsidRPr="00454455" w:rsidTr="00DC5795">
        <w:trPr>
          <w:trHeight w:hRule="exact" w:val="2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мероприятий по благоустройству дворовых территорий Ракитянского района в соответствии с едиными требованиями, исходя из минимального перечня работ по благоустройству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 также 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общественных и иных территорий соответствующего функционального назначения Ракитянского района в соответствии с едиными требованиями</w:t>
            </w:r>
          </w:p>
        </w:tc>
      </w:tr>
      <w:tr w:rsidR="006370D9" w:rsidRPr="00454455" w:rsidTr="00DC5795">
        <w:trPr>
          <w:trHeight w:hRule="exact"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2018-202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6370D9" w:rsidRPr="00454455" w:rsidRDefault="006370D9" w:rsidP="0063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Этапы реализации программы не выделяются</w:t>
            </w:r>
          </w:p>
        </w:tc>
      </w:tr>
    </w:tbl>
    <w:p w:rsidR="00061645" w:rsidRDefault="00061645" w:rsidP="0006164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4455">
        <w:rPr>
          <w:rFonts w:ascii="Times New Roman" w:hAnsi="Times New Roman" w:cs="Times New Roman"/>
          <w:b/>
          <w:bCs/>
          <w:sz w:val="26"/>
          <w:szCs w:val="26"/>
        </w:rPr>
        <w:t xml:space="preserve">Паспорт муниципальной программы </w:t>
      </w:r>
      <w:r w:rsidRPr="00454455">
        <w:rPr>
          <w:rFonts w:ascii="Times New Roman" w:hAnsi="Times New Roman" w:cs="Times New Roman"/>
          <w:b/>
          <w:bCs/>
          <w:sz w:val="26"/>
          <w:szCs w:val="26"/>
        </w:rPr>
        <w:br/>
        <w:t>«Формирование современной городской среды на территории</w:t>
      </w:r>
      <w:r w:rsidRPr="00454455">
        <w:rPr>
          <w:rFonts w:ascii="Times New Roman" w:hAnsi="Times New Roman" w:cs="Times New Roman"/>
          <w:b/>
          <w:bCs/>
          <w:sz w:val="26"/>
          <w:szCs w:val="26"/>
        </w:rPr>
        <w:br/>
        <w:t>Ракитянского района на 2018 - 202</w:t>
      </w:r>
      <w:r w:rsidR="004D575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54455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6370D9" w:rsidRPr="00454455" w:rsidRDefault="006370D9" w:rsidP="0006164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261"/>
        <w:gridCol w:w="5811"/>
      </w:tblGrid>
      <w:tr w:rsidR="00454455" w:rsidRPr="00454455" w:rsidTr="00DC5795">
        <w:trPr>
          <w:trHeight w:hRule="exact" w:val="59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</w:t>
            </w:r>
            <w:r w:rsidR="00A60B78" w:rsidRPr="00454455">
              <w:rPr>
                <w:rFonts w:ascii="Times New Roman" w:hAnsi="Times New Roman" w:cs="Times New Roman"/>
                <w:sz w:val="26"/>
                <w:szCs w:val="26"/>
              </w:rPr>
              <w:t>ассигнований программы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областного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Планируемый общий объем финансирования программы в 2018 - 202</w:t>
            </w:r>
            <w:r w:rsidR="004D57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 годах за счет всех источников финансирования составит </w:t>
            </w:r>
            <w:r w:rsidR="004D575D">
              <w:rPr>
                <w:rFonts w:ascii="Times New Roman" w:hAnsi="Times New Roman" w:cs="Times New Roman"/>
                <w:sz w:val="26"/>
                <w:szCs w:val="26"/>
              </w:rPr>
              <w:t>88 920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в 2018 - 202</w:t>
            </w:r>
            <w:r w:rsidR="004D57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 годах за счет средств областного бюджета составит </w:t>
            </w:r>
            <w:r w:rsidR="004D575D">
              <w:rPr>
                <w:rFonts w:ascii="Times New Roman" w:hAnsi="Times New Roman" w:cs="Times New Roman"/>
                <w:sz w:val="26"/>
                <w:szCs w:val="26"/>
              </w:rPr>
              <w:t>7 984,364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Планируемый объем финанс</w:t>
            </w:r>
            <w:r w:rsidR="004D575D">
              <w:rPr>
                <w:rFonts w:ascii="Times New Roman" w:hAnsi="Times New Roman" w:cs="Times New Roman"/>
                <w:sz w:val="26"/>
                <w:szCs w:val="26"/>
              </w:rPr>
              <w:t>ирования программы в 2018 - 2024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 годах за счет средств федерального бюджета составит </w:t>
            </w:r>
            <w:r w:rsidR="004D575D">
              <w:rPr>
                <w:rFonts w:ascii="Times New Roman" w:hAnsi="Times New Roman" w:cs="Times New Roman"/>
                <w:sz w:val="26"/>
                <w:szCs w:val="26"/>
              </w:rPr>
              <w:t>44 770,395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 </w:t>
            </w:r>
          </w:p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Планируемый объем финансирования программы в 2018 - 202</w:t>
            </w:r>
            <w:r w:rsidR="005943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 годах за счет средств муниципального бюджета </w:t>
            </w:r>
            <w:r w:rsidR="00594373">
              <w:rPr>
                <w:rFonts w:ascii="Times New Roman" w:hAnsi="Times New Roman" w:cs="Times New Roman"/>
                <w:sz w:val="26"/>
                <w:szCs w:val="26"/>
              </w:rPr>
              <w:t>– 14 327,431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696954" w:rsidRPr="00454455" w:rsidRDefault="00696954" w:rsidP="0059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Планируемый объем финансирования программы в 2018 - 202</w:t>
            </w:r>
            <w:r w:rsidR="005943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 годах за счет средств внебюджетных источников составит 2</w:t>
            </w:r>
            <w:r w:rsidR="00760605">
              <w:rPr>
                <w:rFonts w:ascii="Times New Roman" w:hAnsi="Times New Roman" w:cs="Times New Roman"/>
                <w:sz w:val="26"/>
                <w:szCs w:val="26"/>
              </w:rPr>
              <w:t>1 837,81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  <w:tr w:rsidR="00454455" w:rsidRPr="00454455" w:rsidTr="00DC5795">
        <w:trPr>
          <w:trHeight w:hRule="exact" w:val="59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Конечные результаты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954" w:rsidRPr="007B3F43" w:rsidRDefault="00696954" w:rsidP="007B3F43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благоустроенных дворовых территорий </w:t>
            </w:r>
            <w:r w:rsidR="00E64251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многоквартирных домов и общественных территорий 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населенных пунктов поселений Ракитянского района с численностью населения свыше 1000 человек</w:t>
            </w:r>
            <w:r w:rsidR="00E64251">
              <w:rPr>
                <w:rFonts w:ascii="Times New Roman" w:hAnsi="Times New Roman" w:cs="Times New Roman"/>
                <w:sz w:val="26"/>
                <w:szCs w:val="26"/>
              </w:rPr>
              <w:t xml:space="preserve"> от общего количества дворовых и общественных территорий населенных пунктов </w:t>
            </w:r>
            <w:r w:rsidR="00E64251" w:rsidRPr="00454455">
              <w:rPr>
                <w:rFonts w:ascii="Times New Roman" w:hAnsi="Times New Roman" w:cs="Times New Roman"/>
                <w:sz w:val="26"/>
                <w:szCs w:val="26"/>
              </w:rPr>
              <w:t>поселений Ракитянского района</w:t>
            </w:r>
            <w:r w:rsidR="00ED1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4251" w:rsidRPr="00454455">
              <w:rPr>
                <w:rFonts w:ascii="Times New Roman" w:hAnsi="Times New Roman" w:cs="Times New Roman"/>
                <w:sz w:val="26"/>
                <w:szCs w:val="26"/>
              </w:rPr>
              <w:t>с численностью населения свыше 1000 человек</w:t>
            </w:r>
            <w:r w:rsidR="00ED1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к 202</w:t>
            </w:r>
            <w:r w:rsidR="005943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792D">
              <w:rPr>
                <w:rFonts w:ascii="Times New Roman" w:hAnsi="Times New Roman" w:cs="Times New Roman"/>
                <w:sz w:val="26"/>
                <w:szCs w:val="26"/>
              </w:rPr>
              <w:t xml:space="preserve">году на </w:t>
            </w:r>
            <w:r w:rsidR="007B3F43" w:rsidRPr="00797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792D" w:rsidRPr="0079792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B3F43" w:rsidRPr="007979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9792D" w:rsidRPr="0079792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B53BF9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процентов.</w:t>
            </w:r>
          </w:p>
          <w:p w:rsidR="005D0978" w:rsidRPr="00454455" w:rsidRDefault="005D0978" w:rsidP="005D0978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доли проектов благоустройства дворовых и общественных территорий населенных пунктов поселений Ракитянского района с численностью населения свыше 1 000 человек, прошедших процедуру общественных обсуждений, </w:t>
            </w:r>
            <w:r w:rsidR="00E64251">
              <w:rPr>
                <w:rFonts w:ascii="Times New Roman" w:hAnsi="Times New Roman" w:cs="Times New Roman"/>
                <w:sz w:val="26"/>
                <w:szCs w:val="26"/>
              </w:rPr>
              <w:t xml:space="preserve">от общего количества территорий, благоустроенных в ходе реализации муниципальной программы, 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к 202</w:t>
            </w:r>
            <w:r w:rsidR="005943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 году до 100 процентов</w:t>
            </w:r>
            <w:r w:rsidR="00B53B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0978" w:rsidRPr="00454455" w:rsidRDefault="005D0978" w:rsidP="005D0978">
            <w:pPr>
              <w:ind w:hanging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954" w:rsidRPr="00454455" w:rsidRDefault="00696954" w:rsidP="00696954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954" w:rsidRPr="00454455" w:rsidRDefault="00696954" w:rsidP="00696954">
      <w:pPr>
        <w:rPr>
          <w:rFonts w:ascii="Times New Roman" w:hAnsi="Times New Roman" w:cs="Times New Roman"/>
          <w:sz w:val="26"/>
          <w:szCs w:val="26"/>
        </w:rPr>
      </w:pPr>
    </w:p>
    <w:p w:rsidR="00033784" w:rsidRDefault="00033784" w:rsidP="00696954">
      <w:pPr>
        <w:rPr>
          <w:rFonts w:ascii="Times New Roman" w:hAnsi="Times New Roman" w:cs="Times New Roman"/>
          <w:sz w:val="26"/>
          <w:szCs w:val="26"/>
        </w:rPr>
      </w:pPr>
    </w:p>
    <w:p w:rsidR="00A60B78" w:rsidRDefault="00A60B78" w:rsidP="00696954">
      <w:pPr>
        <w:rPr>
          <w:rFonts w:ascii="Times New Roman" w:hAnsi="Times New Roman" w:cs="Times New Roman"/>
          <w:sz w:val="26"/>
          <w:szCs w:val="26"/>
        </w:rPr>
      </w:pPr>
    </w:p>
    <w:p w:rsidR="00A60B78" w:rsidRDefault="00A60B78" w:rsidP="00696954">
      <w:pPr>
        <w:rPr>
          <w:rFonts w:ascii="Times New Roman" w:hAnsi="Times New Roman" w:cs="Times New Roman"/>
          <w:sz w:val="26"/>
          <w:szCs w:val="26"/>
        </w:rPr>
      </w:pPr>
    </w:p>
    <w:p w:rsidR="00A60B78" w:rsidRDefault="00A60B78" w:rsidP="00696954">
      <w:pPr>
        <w:rPr>
          <w:rFonts w:ascii="Times New Roman" w:hAnsi="Times New Roman" w:cs="Times New Roman"/>
          <w:sz w:val="26"/>
          <w:szCs w:val="26"/>
        </w:rPr>
      </w:pPr>
    </w:p>
    <w:p w:rsidR="00A60B78" w:rsidRDefault="00A60B78" w:rsidP="00696954">
      <w:pPr>
        <w:rPr>
          <w:rFonts w:ascii="Times New Roman" w:hAnsi="Times New Roman" w:cs="Times New Roman"/>
          <w:sz w:val="26"/>
          <w:szCs w:val="26"/>
        </w:rPr>
      </w:pPr>
    </w:p>
    <w:p w:rsidR="00A60B78" w:rsidRPr="00454455" w:rsidRDefault="00A60B78" w:rsidP="00696954">
      <w:pPr>
        <w:rPr>
          <w:rFonts w:ascii="Times New Roman" w:hAnsi="Times New Roman" w:cs="Times New Roman"/>
          <w:sz w:val="26"/>
          <w:szCs w:val="26"/>
        </w:rPr>
      </w:pPr>
    </w:p>
    <w:p w:rsidR="00033784" w:rsidRPr="00454455" w:rsidRDefault="00033784" w:rsidP="00696954">
      <w:pPr>
        <w:rPr>
          <w:rFonts w:ascii="Times New Roman" w:hAnsi="Times New Roman" w:cs="Times New Roman"/>
          <w:sz w:val="26"/>
          <w:szCs w:val="26"/>
        </w:rPr>
        <w:sectPr w:rsidR="00033784" w:rsidRPr="00454455" w:rsidSect="006D7ADF">
          <w:headerReference w:type="default" r:id="rId9"/>
          <w:headerReference w:type="first" r:id="rId10"/>
          <w:type w:val="continuous"/>
          <w:pgSz w:w="11900" w:h="16840"/>
          <w:pgMar w:top="1134" w:right="560" w:bottom="1134" w:left="1701" w:header="0" w:footer="3" w:gutter="0"/>
          <w:pgNumType w:start="1"/>
          <w:cols w:space="720"/>
          <w:noEndnote/>
          <w:titlePg/>
          <w:docGrid w:linePitch="360"/>
        </w:sectPr>
      </w:pPr>
    </w:p>
    <w:p w:rsidR="00033784" w:rsidRPr="00454455" w:rsidRDefault="00696954" w:rsidP="00033784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4455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033784" w:rsidRPr="00454455" w:rsidRDefault="00033784" w:rsidP="0003378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96954" w:rsidRPr="00454455" w:rsidRDefault="00696954" w:rsidP="00DC5795">
      <w:pPr>
        <w:ind w:right="-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По состоянию на 1 января 2017 года общая численность населения, проживающего на территории Ракитянского района, составляет 35 тыс. жителей.</w:t>
      </w:r>
    </w:p>
    <w:p w:rsidR="00696954" w:rsidRPr="00454455" w:rsidRDefault="00696954" w:rsidP="00B53B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В состав района входят 13 поселений, из них 11 сельских поселений и 2 городских поселения.</w:t>
      </w:r>
    </w:p>
    <w:p w:rsidR="00696954" w:rsidRPr="00454455" w:rsidRDefault="00696954" w:rsidP="00B53B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В 2 городских и 1 сельском поселении численность населения превышает 1000 человек.</w:t>
      </w:r>
    </w:p>
    <w:p w:rsidR="00696954" w:rsidRPr="00454455" w:rsidRDefault="00696954" w:rsidP="00B53B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На территории Ракитянского района расположено 106 многоквартирных домов, ограничивающих 106 дворовых территорий, общей площадью 226409 кв. метров и 66 общественных территории общей площадью 254306 кв. метров.</w:t>
      </w:r>
    </w:p>
    <w:p w:rsidR="00696954" w:rsidRPr="00454455" w:rsidRDefault="00696954" w:rsidP="00B53B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На территории населенных пунктов Ракитянского района с численностью населения свыше 1 000 человек находится 102 дворовые террит</w:t>
      </w:r>
      <w:r w:rsidR="00322EE9">
        <w:rPr>
          <w:rFonts w:ascii="Times New Roman" w:hAnsi="Times New Roman" w:cs="Times New Roman"/>
          <w:sz w:val="26"/>
          <w:szCs w:val="26"/>
        </w:rPr>
        <w:t xml:space="preserve">ории площадью 217865 кв. метров, из которых благоустроены </w:t>
      </w:r>
      <w:r w:rsidR="007C3A29">
        <w:rPr>
          <w:rFonts w:ascii="Times New Roman" w:hAnsi="Times New Roman" w:cs="Times New Roman"/>
          <w:sz w:val="26"/>
          <w:szCs w:val="26"/>
        </w:rPr>
        <w:t>88,24</w:t>
      </w:r>
      <w:r w:rsidR="00322EE9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B8470B">
        <w:rPr>
          <w:rFonts w:ascii="Times New Roman" w:hAnsi="Times New Roman" w:cs="Times New Roman"/>
          <w:sz w:val="26"/>
          <w:szCs w:val="26"/>
        </w:rPr>
        <w:t>ов</w:t>
      </w:r>
      <w:r w:rsidR="00322EE9">
        <w:rPr>
          <w:rFonts w:ascii="Times New Roman" w:hAnsi="Times New Roman" w:cs="Times New Roman"/>
          <w:sz w:val="26"/>
          <w:szCs w:val="26"/>
        </w:rPr>
        <w:t xml:space="preserve"> и </w:t>
      </w:r>
      <w:r w:rsidR="007C3A29">
        <w:rPr>
          <w:rFonts w:ascii="Times New Roman" w:hAnsi="Times New Roman" w:cs="Times New Roman"/>
          <w:sz w:val="26"/>
          <w:szCs w:val="26"/>
        </w:rPr>
        <w:t>5</w:t>
      </w:r>
      <w:r w:rsidR="00322EE9">
        <w:rPr>
          <w:rFonts w:ascii="Times New Roman" w:hAnsi="Times New Roman" w:cs="Times New Roman"/>
          <w:sz w:val="26"/>
          <w:szCs w:val="26"/>
        </w:rPr>
        <w:t xml:space="preserve"> общественных территории площадью </w:t>
      </w:r>
      <w:r w:rsidR="007C3A29">
        <w:rPr>
          <w:rFonts w:ascii="Times New Roman" w:hAnsi="Times New Roman" w:cs="Times New Roman"/>
          <w:sz w:val="26"/>
          <w:szCs w:val="26"/>
        </w:rPr>
        <w:t>17,7тыс.</w:t>
      </w:r>
      <w:r w:rsidR="00322EE9">
        <w:rPr>
          <w:rFonts w:ascii="Times New Roman" w:hAnsi="Times New Roman" w:cs="Times New Roman"/>
          <w:sz w:val="26"/>
          <w:szCs w:val="26"/>
        </w:rPr>
        <w:t xml:space="preserve"> кв. метров, уровень благоустройства которых составляет </w:t>
      </w:r>
      <w:r w:rsidR="00B8470B">
        <w:rPr>
          <w:rFonts w:ascii="Times New Roman" w:hAnsi="Times New Roman" w:cs="Times New Roman"/>
          <w:sz w:val="26"/>
          <w:szCs w:val="26"/>
        </w:rPr>
        <w:t>40</w:t>
      </w:r>
      <w:r w:rsidR="00322EE9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B8470B">
        <w:rPr>
          <w:rFonts w:ascii="Times New Roman" w:hAnsi="Times New Roman" w:cs="Times New Roman"/>
          <w:sz w:val="26"/>
          <w:szCs w:val="26"/>
        </w:rPr>
        <w:t>ов</w:t>
      </w:r>
      <w:r w:rsidR="00322E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6954" w:rsidRPr="00454455" w:rsidRDefault="00696954" w:rsidP="00B53B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Потребность в благоустройстве территорий Ракитянского района обусловлена износом объектов благоустройства их составляющих в результате длительной эксплуатации.</w:t>
      </w:r>
    </w:p>
    <w:p w:rsidR="00033784" w:rsidRPr="00454455" w:rsidRDefault="00696954" w:rsidP="00B53B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 xml:space="preserve">Успешная реализация в </w:t>
      </w:r>
      <w:r w:rsidR="00AF5003" w:rsidRPr="00454455">
        <w:rPr>
          <w:rFonts w:ascii="Times New Roman" w:hAnsi="Times New Roman" w:cs="Times New Roman"/>
          <w:sz w:val="26"/>
          <w:szCs w:val="26"/>
        </w:rPr>
        <w:t>районе</w:t>
      </w:r>
      <w:r w:rsidRPr="00454455">
        <w:rPr>
          <w:rFonts w:ascii="Times New Roman" w:hAnsi="Times New Roman" w:cs="Times New Roman"/>
          <w:sz w:val="26"/>
          <w:szCs w:val="26"/>
        </w:rPr>
        <w:t xml:space="preserve"> приоритетного проекта «Формирование современной городской среды» позволит повысить уровень благоустройства территорий населенных пунктов поселений Ракитянского района с численностью населения свыше 1 000 человек и улучшить качество жизни населения, а участие граждан и заинтересованных организаций Ракитянского района во всех этапах проведения благоустройства гарантирует заинтересованным лицам полноту и достоверность полученной информации, а также прозрачность и обоснованность решений органов местного самоуправления.</w:t>
      </w:r>
    </w:p>
    <w:p w:rsidR="00696954" w:rsidRPr="00454455" w:rsidRDefault="00696954" w:rsidP="006969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3784" w:rsidRPr="00454455" w:rsidRDefault="00696954" w:rsidP="0003378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4455">
        <w:rPr>
          <w:rFonts w:ascii="Times New Roman" w:hAnsi="Times New Roman" w:cs="Times New Roman"/>
          <w:b/>
          <w:bCs/>
          <w:sz w:val="26"/>
          <w:szCs w:val="26"/>
        </w:rPr>
        <w:t>2. Приоритеты государственной политики в сфере реализации муниципальной программы, цели, задачи и показатели достижения целей и решения задач, описание основных конечных результатов муниципальной программы, сроков и этапов реализации муниципальной</w:t>
      </w:r>
      <w:bookmarkStart w:id="1" w:name="bookmark7"/>
      <w:r w:rsidRPr="00454455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  <w:bookmarkEnd w:id="1"/>
    </w:p>
    <w:p w:rsidR="00696954" w:rsidRPr="00454455" w:rsidRDefault="00696954" w:rsidP="0069695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72373" w:rsidRDefault="00696954" w:rsidP="00B53B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Настоящая муниципальная программа разработана на основании приоритетов государственной политики в сфере благоустройства, содержащихся в Указе Президента Российской Федерации от 7 мая 2012 года № 600 «О мерах по обеспечению граждан Российской Федерации доступны</w:t>
      </w:r>
      <w:r w:rsidR="003C7360">
        <w:rPr>
          <w:rFonts w:ascii="Times New Roman" w:hAnsi="Times New Roman" w:cs="Times New Roman"/>
          <w:sz w:val="26"/>
          <w:szCs w:val="26"/>
        </w:rPr>
        <w:t>м</w:t>
      </w:r>
      <w:r w:rsidRPr="00454455">
        <w:rPr>
          <w:rFonts w:ascii="Times New Roman" w:hAnsi="Times New Roman" w:cs="Times New Roman"/>
          <w:sz w:val="26"/>
          <w:szCs w:val="26"/>
        </w:rPr>
        <w:t xml:space="preserve"> и комфортным жильем и повышению качества жилищно-коммунальных услуг»,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развитию, протокол от 18 апреля 2017 года № 5,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государственных программ формирования современной городской </w:t>
      </w:r>
      <w:r w:rsidRPr="0079792D">
        <w:rPr>
          <w:rFonts w:ascii="Times New Roman" w:hAnsi="Times New Roman" w:cs="Times New Roman"/>
          <w:sz w:val="26"/>
          <w:szCs w:val="26"/>
        </w:rPr>
        <w:t>среды».</w:t>
      </w:r>
    </w:p>
    <w:p w:rsidR="00696954" w:rsidRPr="00454455" w:rsidRDefault="00696954" w:rsidP="00B53B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 xml:space="preserve">Одним из основных стратегических направлений развития </w:t>
      </w:r>
      <w:r w:rsidR="00AF5003" w:rsidRPr="00454455">
        <w:rPr>
          <w:rFonts w:ascii="Times New Roman" w:hAnsi="Times New Roman" w:cs="Times New Roman"/>
          <w:sz w:val="26"/>
          <w:szCs w:val="26"/>
        </w:rPr>
        <w:t>Ракитянского района</w:t>
      </w:r>
      <w:r w:rsidRPr="00454455">
        <w:rPr>
          <w:rFonts w:ascii="Times New Roman" w:hAnsi="Times New Roman" w:cs="Times New Roman"/>
          <w:sz w:val="26"/>
          <w:szCs w:val="26"/>
        </w:rPr>
        <w:t xml:space="preserve"> является жилищная политика и жилищно-коммунальное хозяйство, в том числе формирование комфортной, безопасной городской среды и среды сельских поселений, обеспечение возможности полноценной жизнедеятельности маломобильных групп населения, повышение уровня благоустройства Ракитянского района.</w:t>
      </w:r>
    </w:p>
    <w:p w:rsidR="00696954" w:rsidRPr="00454455" w:rsidRDefault="00696954" w:rsidP="00B53B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Основной целью муниципальной программы является повышение уровня благоустройства, качества и комфорта территорий Ракитянского района.</w:t>
      </w:r>
    </w:p>
    <w:p w:rsidR="00696954" w:rsidRPr="00454455" w:rsidRDefault="00AF5003" w:rsidP="00B53B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Д</w:t>
      </w:r>
      <w:r w:rsidR="00696954" w:rsidRPr="00454455">
        <w:rPr>
          <w:rFonts w:ascii="Times New Roman" w:hAnsi="Times New Roman" w:cs="Times New Roman"/>
          <w:sz w:val="26"/>
          <w:szCs w:val="26"/>
        </w:rPr>
        <w:t>ля достижения поставленной цели необходимо решение следующих</w:t>
      </w:r>
    </w:p>
    <w:p w:rsidR="00696954" w:rsidRPr="00454455" w:rsidRDefault="00696954" w:rsidP="00B53BF9">
      <w:pPr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задач:</w:t>
      </w:r>
    </w:p>
    <w:p w:rsidR="00696954" w:rsidRPr="00454455" w:rsidRDefault="00696954" w:rsidP="00B53B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 xml:space="preserve">Обеспечение проведения мероприятий по благоустройству дворовых территорий Ракитянского района в соответствии с едиными требованиями, исходя из минимального перечня работ по </w:t>
      </w:r>
      <w:r w:rsidR="00117E35">
        <w:rPr>
          <w:rFonts w:ascii="Times New Roman" w:hAnsi="Times New Roman" w:cs="Times New Roman"/>
          <w:sz w:val="26"/>
          <w:szCs w:val="26"/>
        </w:rPr>
        <w:t xml:space="preserve">благоустройству, а также </w:t>
      </w:r>
      <w:r w:rsidRPr="00454455">
        <w:rPr>
          <w:rFonts w:ascii="Times New Roman" w:hAnsi="Times New Roman" w:cs="Times New Roman"/>
          <w:sz w:val="26"/>
          <w:szCs w:val="26"/>
        </w:rPr>
        <w:t>общественных и иных территорий</w:t>
      </w:r>
      <w:r w:rsidR="00ED18C8">
        <w:rPr>
          <w:rFonts w:ascii="Times New Roman" w:hAnsi="Times New Roman" w:cs="Times New Roman"/>
          <w:sz w:val="26"/>
          <w:szCs w:val="26"/>
        </w:rPr>
        <w:t xml:space="preserve"> </w:t>
      </w:r>
      <w:r w:rsidRPr="00454455">
        <w:rPr>
          <w:rFonts w:ascii="Times New Roman" w:hAnsi="Times New Roman" w:cs="Times New Roman"/>
          <w:sz w:val="26"/>
          <w:szCs w:val="26"/>
        </w:rPr>
        <w:t>Ракитянского района соответствующего функционального назначения в соответствии с едиными требованиями.</w:t>
      </w:r>
    </w:p>
    <w:p w:rsidR="00696954" w:rsidRPr="00454455" w:rsidRDefault="00696954" w:rsidP="00B53B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Муниципальная программа реализуется в 2018 - 202</w:t>
      </w:r>
      <w:r w:rsidR="00594373">
        <w:rPr>
          <w:rFonts w:ascii="Times New Roman" w:hAnsi="Times New Roman" w:cs="Times New Roman"/>
          <w:sz w:val="26"/>
          <w:szCs w:val="26"/>
        </w:rPr>
        <w:t>4</w:t>
      </w:r>
      <w:r w:rsidRPr="00454455">
        <w:rPr>
          <w:rFonts w:ascii="Times New Roman" w:hAnsi="Times New Roman" w:cs="Times New Roman"/>
          <w:sz w:val="26"/>
          <w:szCs w:val="26"/>
        </w:rPr>
        <w:t xml:space="preserve"> годах, этапы реализации не выделяются.</w:t>
      </w:r>
    </w:p>
    <w:p w:rsidR="00696954" w:rsidRPr="00B8470B" w:rsidRDefault="00696954" w:rsidP="00B53B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70B">
        <w:rPr>
          <w:rFonts w:ascii="Times New Roman" w:hAnsi="Times New Roman" w:cs="Times New Roman"/>
          <w:sz w:val="26"/>
          <w:szCs w:val="26"/>
        </w:rPr>
        <w:t>По итогам реализации муниципальной программы к концу 202</w:t>
      </w:r>
      <w:r w:rsidR="00594373">
        <w:rPr>
          <w:rFonts w:ascii="Times New Roman" w:hAnsi="Times New Roman" w:cs="Times New Roman"/>
          <w:sz w:val="26"/>
          <w:szCs w:val="26"/>
        </w:rPr>
        <w:t>4</w:t>
      </w:r>
      <w:r w:rsidRPr="00B8470B">
        <w:rPr>
          <w:rFonts w:ascii="Times New Roman" w:hAnsi="Times New Roman" w:cs="Times New Roman"/>
          <w:sz w:val="26"/>
          <w:szCs w:val="26"/>
        </w:rPr>
        <w:t xml:space="preserve"> года будут достигнуты следующие конечные результаты:</w:t>
      </w:r>
    </w:p>
    <w:p w:rsidR="00696954" w:rsidRPr="00141065" w:rsidRDefault="00696954" w:rsidP="00B53B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470B">
        <w:rPr>
          <w:rFonts w:ascii="Times New Roman" w:hAnsi="Times New Roman" w:cs="Times New Roman"/>
          <w:sz w:val="26"/>
          <w:szCs w:val="26"/>
        </w:rPr>
        <w:t>Увеличение доли благоустроенных дворовых территорий</w:t>
      </w:r>
      <w:r w:rsidR="00B8470B" w:rsidRPr="00B8470B">
        <w:rPr>
          <w:rFonts w:ascii="Times New Roman" w:hAnsi="Times New Roman" w:cs="Times New Roman"/>
          <w:sz w:val="26"/>
          <w:szCs w:val="26"/>
        </w:rPr>
        <w:t xml:space="preserve"> многоквартирных домов </w:t>
      </w:r>
      <w:r w:rsidR="00117E35" w:rsidRPr="00B8470B">
        <w:rPr>
          <w:rFonts w:ascii="Times New Roman" w:hAnsi="Times New Roman" w:cs="Times New Roman"/>
          <w:sz w:val="26"/>
          <w:szCs w:val="26"/>
        </w:rPr>
        <w:t>и общественных</w:t>
      </w:r>
      <w:r w:rsidR="00B8470B" w:rsidRPr="00B8470B">
        <w:rPr>
          <w:rFonts w:ascii="Times New Roman" w:hAnsi="Times New Roman" w:cs="Times New Roman"/>
          <w:sz w:val="26"/>
          <w:szCs w:val="26"/>
        </w:rPr>
        <w:t xml:space="preserve"> территорий населенных пунктов поселений Ракитянского района с численностью </w:t>
      </w:r>
      <w:r w:rsidRPr="00B8470B">
        <w:rPr>
          <w:rFonts w:ascii="Times New Roman" w:hAnsi="Times New Roman" w:cs="Times New Roman"/>
          <w:sz w:val="26"/>
          <w:szCs w:val="26"/>
        </w:rPr>
        <w:t xml:space="preserve">населения свыше 1 000 человек </w:t>
      </w:r>
      <w:r w:rsidR="00117E35" w:rsidRPr="00B8470B">
        <w:rPr>
          <w:rFonts w:ascii="Times New Roman" w:hAnsi="Times New Roman" w:cs="Times New Roman"/>
          <w:sz w:val="26"/>
          <w:szCs w:val="26"/>
        </w:rPr>
        <w:t xml:space="preserve">от общего количества дворовых и общественных территорий населенных пунктов Ракитянского района с численностью населения свыше 1 000 человек </w:t>
      </w:r>
      <w:r w:rsidRPr="00B8470B">
        <w:rPr>
          <w:rFonts w:ascii="Times New Roman" w:hAnsi="Times New Roman" w:cs="Times New Roman"/>
          <w:sz w:val="26"/>
          <w:szCs w:val="26"/>
        </w:rPr>
        <w:t xml:space="preserve">к </w:t>
      </w:r>
      <w:r w:rsidR="00117E35" w:rsidRPr="00B8470B">
        <w:rPr>
          <w:rFonts w:ascii="Times New Roman" w:hAnsi="Times New Roman" w:cs="Times New Roman"/>
          <w:sz w:val="26"/>
          <w:szCs w:val="26"/>
        </w:rPr>
        <w:t xml:space="preserve">концу </w:t>
      </w:r>
      <w:r w:rsidRPr="00B8470B">
        <w:rPr>
          <w:rFonts w:ascii="Times New Roman" w:hAnsi="Times New Roman" w:cs="Times New Roman"/>
          <w:sz w:val="26"/>
          <w:szCs w:val="26"/>
        </w:rPr>
        <w:t>202</w:t>
      </w:r>
      <w:r w:rsidR="00594373">
        <w:rPr>
          <w:rFonts w:ascii="Times New Roman" w:hAnsi="Times New Roman" w:cs="Times New Roman"/>
          <w:sz w:val="26"/>
          <w:szCs w:val="26"/>
        </w:rPr>
        <w:t>4</w:t>
      </w:r>
      <w:r w:rsidRPr="00B8470B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B3F43" w:rsidRPr="00141065">
        <w:rPr>
          <w:rFonts w:ascii="Times New Roman" w:hAnsi="Times New Roman" w:cs="Times New Roman"/>
          <w:sz w:val="26"/>
          <w:szCs w:val="26"/>
        </w:rPr>
        <w:t xml:space="preserve">на </w:t>
      </w:r>
      <w:r w:rsidR="007B3F43" w:rsidRPr="0079792D">
        <w:rPr>
          <w:rFonts w:ascii="Times New Roman" w:hAnsi="Times New Roman" w:cs="Times New Roman"/>
          <w:sz w:val="26"/>
          <w:szCs w:val="26"/>
        </w:rPr>
        <w:t>1</w:t>
      </w:r>
      <w:r w:rsidR="0079792D" w:rsidRPr="0079792D">
        <w:rPr>
          <w:rFonts w:ascii="Times New Roman" w:hAnsi="Times New Roman" w:cs="Times New Roman"/>
          <w:sz w:val="26"/>
          <w:szCs w:val="26"/>
        </w:rPr>
        <w:t>6</w:t>
      </w:r>
      <w:r w:rsidR="007B3F43" w:rsidRPr="0079792D">
        <w:rPr>
          <w:rFonts w:ascii="Times New Roman" w:hAnsi="Times New Roman" w:cs="Times New Roman"/>
          <w:sz w:val="26"/>
          <w:szCs w:val="26"/>
        </w:rPr>
        <w:t>,</w:t>
      </w:r>
      <w:r w:rsidR="0079792D" w:rsidRPr="0079792D">
        <w:rPr>
          <w:rFonts w:ascii="Times New Roman" w:hAnsi="Times New Roman" w:cs="Times New Roman"/>
          <w:sz w:val="26"/>
          <w:szCs w:val="26"/>
        </w:rPr>
        <w:t>16</w:t>
      </w:r>
      <w:r w:rsidRPr="0079792D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Pr="00141065">
        <w:rPr>
          <w:rFonts w:ascii="Times New Roman" w:hAnsi="Times New Roman" w:cs="Times New Roman"/>
          <w:sz w:val="26"/>
          <w:szCs w:val="26"/>
        </w:rPr>
        <w:t>.</w:t>
      </w:r>
    </w:p>
    <w:p w:rsidR="00696954" w:rsidRPr="00454455" w:rsidRDefault="00696954" w:rsidP="00B53B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Обеспечение доли проектов благоустройства дворовых и общественных территорий населенных пунктов поселений Ракитянского района с численностью населения свыше 1 000 человек, прошедших процедуру общественных обсуждений</w:t>
      </w:r>
      <w:r w:rsidR="00117E35">
        <w:rPr>
          <w:rFonts w:ascii="Times New Roman" w:hAnsi="Times New Roman" w:cs="Times New Roman"/>
          <w:sz w:val="26"/>
          <w:szCs w:val="26"/>
        </w:rPr>
        <w:t xml:space="preserve"> от общего количества территорий</w:t>
      </w:r>
      <w:r w:rsidRPr="00454455">
        <w:rPr>
          <w:rFonts w:ascii="Times New Roman" w:hAnsi="Times New Roman" w:cs="Times New Roman"/>
          <w:sz w:val="26"/>
          <w:szCs w:val="26"/>
        </w:rPr>
        <w:t>,</w:t>
      </w:r>
      <w:r w:rsidR="00117E35">
        <w:rPr>
          <w:rFonts w:ascii="Times New Roman" w:hAnsi="Times New Roman" w:cs="Times New Roman"/>
          <w:sz w:val="26"/>
          <w:szCs w:val="26"/>
        </w:rPr>
        <w:t xml:space="preserve"> благоустроенных в ходе реализации муниципальной программы, </w:t>
      </w:r>
      <w:r w:rsidRPr="00454455">
        <w:rPr>
          <w:rFonts w:ascii="Times New Roman" w:hAnsi="Times New Roman" w:cs="Times New Roman"/>
          <w:sz w:val="26"/>
          <w:szCs w:val="26"/>
        </w:rPr>
        <w:t xml:space="preserve">к </w:t>
      </w:r>
      <w:r w:rsidR="00117E35">
        <w:rPr>
          <w:rFonts w:ascii="Times New Roman" w:hAnsi="Times New Roman" w:cs="Times New Roman"/>
          <w:sz w:val="26"/>
          <w:szCs w:val="26"/>
        </w:rPr>
        <w:t xml:space="preserve">концу </w:t>
      </w:r>
      <w:r w:rsidR="00594373">
        <w:rPr>
          <w:rFonts w:ascii="Times New Roman" w:hAnsi="Times New Roman" w:cs="Times New Roman"/>
          <w:sz w:val="26"/>
          <w:szCs w:val="26"/>
        </w:rPr>
        <w:t>2024</w:t>
      </w:r>
      <w:r w:rsidRPr="00454455">
        <w:rPr>
          <w:rFonts w:ascii="Times New Roman" w:hAnsi="Times New Roman" w:cs="Times New Roman"/>
          <w:sz w:val="26"/>
          <w:szCs w:val="26"/>
        </w:rPr>
        <w:t xml:space="preserve"> году до 100 процентов.</w:t>
      </w:r>
    </w:p>
    <w:p w:rsidR="00696954" w:rsidRPr="00454455" w:rsidRDefault="00696954" w:rsidP="00B53B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запланированы мероприятия по благоустройству дворовых, общественных и иных территорий соответствующего функционального назначения.</w:t>
      </w:r>
    </w:p>
    <w:p w:rsidR="00696954" w:rsidRPr="00454455" w:rsidRDefault="00696954" w:rsidP="00B53B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При формировании современной городской среды целесообразно использовать программно-целевой метод, ввиду того, что:</w:t>
      </w:r>
    </w:p>
    <w:p w:rsidR="00696954" w:rsidRPr="00454455" w:rsidRDefault="00696954" w:rsidP="00B53B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задачу по обеспечению формирования единых ключевых подходов и приоритетов формирования современной городской среды на территории Ракитянского района с учетом приоритетов территориального развития возможно решить исключительно при осуществлении государственной и областной поддержки;</w:t>
      </w:r>
    </w:p>
    <w:p w:rsidR="00696954" w:rsidRPr="00454455" w:rsidRDefault="00696954" w:rsidP="00B53B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комплексное решение проблемы окажет положительный эффект на санитарно-эпидемиологическую обстановку, улучшение эстетического вида поселений Ракитянского района, создание гармоничной архитектурно-</w:t>
      </w:r>
      <w:r w:rsidRPr="00454455">
        <w:rPr>
          <w:rFonts w:ascii="Times New Roman" w:hAnsi="Times New Roman" w:cs="Times New Roman"/>
          <w:sz w:val="26"/>
          <w:szCs w:val="26"/>
        </w:rPr>
        <w:softHyphen/>
        <w:t>ландшафтной среды, а также предотвратит угрозу жизни и безопасности граждан.</w:t>
      </w:r>
    </w:p>
    <w:p w:rsidR="00696954" w:rsidRPr="00454455" w:rsidRDefault="00696954" w:rsidP="00B53B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Управление строительства, транспорта, ЖКХ и ТЭК администрации района в рамках реализации муниципальной программы обеспечивает:</w:t>
      </w:r>
    </w:p>
    <w:p w:rsidR="00696954" w:rsidRPr="00454455" w:rsidRDefault="00696954" w:rsidP="00B53B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общее руководство и управление реализацией муниципальной программы;</w:t>
      </w:r>
    </w:p>
    <w:p w:rsidR="00696954" w:rsidRPr="00454455" w:rsidRDefault="00696954" w:rsidP="00B53B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постоянный мониторинг выполнения программных мероприятий, целевого использования средств, объемов привлеченных средств внебюджетных источников.</w:t>
      </w:r>
    </w:p>
    <w:p w:rsidR="00033784" w:rsidRPr="00454455" w:rsidRDefault="00696954" w:rsidP="00B53BF9">
      <w:pPr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 xml:space="preserve">В реализации муниципальной программы принимают участие населенные пункты поселений Ракитянского района с численностью населения свыше 1 000 человек (далее - поселения </w:t>
      </w:r>
      <w:r w:rsidR="00AF5003" w:rsidRPr="00454455">
        <w:rPr>
          <w:rFonts w:ascii="Times New Roman" w:hAnsi="Times New Roman" w:cs="Times New Roman"/>
          <w:sz w:val="26"/>
          <w:szCs w:val="26"/>
        </w:rPr>
        <w:t>Ракитянского района</w:t>
      </w:r>
      <w:r w:rsidRPr="00454455">
        <w:rPr>
          <w:rFonts w:ascii="Times New Roman" w:hAnsi="Times New Roman" w:cs="Times New Roman"/>
          <w:sz w:val="26"/>
          <w:szCs w:val="26"/>
        </w:rPr>
        <w:t>).</w:t>
      </w:r>
    </w:p>
    <w:p w:rsidR="001F7B50" w:rsidRPr="00454455" w:rsidRDefault="005D0978" w:rsidP="00B53B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F7B50" w:rsidRPr="00454455">
        <w:rPr>
          <w:rFonts w:ascii="Times New Roman" w:hAnsi="Times New Roman" w:cs="Times New Roman"/>
          <w:sz w:val="26"/>
          <w:szCs w:val="26"/>
        </w:rPr>
        <w:t>Ракитянск</w:t>
      </w:r>
      <w:r w:rsidRPr="00454455">
        <w:rPr>
          <w:rFonts w:ascii="Times New Roman" w:hAnsi="Times New Roman" w:cs="Times New Roman"/>
          <w:sz w:val="26"/>
          <w:szCs w:val="26"/>
        </w:rPr>
        <w:t>ого</w:t>
      </w:r>
      <w:r w:rsidR="001F7B50" w:rsidRPr="00454455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454455">
        <w:rPr>
          <w:rFonts w:ascii="Times New Roman" w:hAnsi="Times New Roman" w:cs="Times New Roman"/>
          <w:sz w:val="26"/>
          <w:szCs w:val="26"/>
        </w:rPr>
        <w:t>а</w:t>
      </w:r>
      <w:r w:rsidR="001F7B50" w:rsidRPr="00454455">
        <w:rPr>
          <w:rFonts w:ascii="Times New Roman" w:hAnsi="Times New Roman" w:cs="Times New Roman"/>
          <w:sz w:val="26"/>
          <w:szCs w:val="26"/>
        </w:rPr>
        <w:t xml:space="preserve"> разрабатывает и утверждает </w:t>
      </w:r>
      <w:r w:rsidR="00B53BF9" w:rsidRPr="00B53BF9">
        <w:rPr>
          <w:rFonts w:ascii="Times New Roman" w:hAnsi="Times New Roman" w:cs="Times New Roman"/>
          <w:sz w:val="26"/>
          <w:szCs w:val="26"/>
        </w:rPr>
        <w:t>(корректиру</w:t>
      </w:r>
      <w:r w:rsidR="00B53BF9">
        <w:rPr>
          <w:rFonts w:ascii="Times New Roman" w:hAnsi="Times New Roman" w:cs="Times New Roman"/>
          <w:sz w:val="26"/>
          <w:szCs w:val="26"/>
        </w:rPr>
        <w:t>е</w:t>
      </w:r>
      <w:r w:rsidR="00B53BF9" w:rsidRPr="00B53BF9">
        <w:rPr>
          <w:rFonts w:ascii="Times New Roman" w:hAnsi="Times New Roman" w:cs="Times New Roman"/>
          <w:sz w:val="26"/>
          <w:szCs w:val="26"/>
        </w:rPr>
        <w:t>т)</w:t>
      </w:r>
      <w:r w:rsidR="00B53BF9">
        <w:rPr>
          <w:sz w:val="26"/>
          <w:szCs w:val="26"/>
        </w:rPr>
        <w:t xml:space="preserve"> </w:t>
      </w:r>
      <w:r w:rsidR="001F7B50" w:rsidRPr="00454455">
        <w:rPr>
          <w:rFonts w:ascii="Times New Roman" w:hAnsi="Times New Roman" w:cs="Times New Roman"/>
          <w:sz w:val="26"/>
          <w:szCs w:val="26"/>
        </w:rPr>
        <w:t>муниципальную программу по формированию современной городской среды на 2018-202</w:t>
      </w:r>
      <w:r w:rsidR="00594373">
        <w:rPr>
          <w:rFonts w:ascii="Times New Roman" w:hAnsi="Times New Roman" w:cs="Times New Roman"/>
          <w:sz w:val="26"/>
          <w:szCs w:val="26"/>
        </w:rPr>
        <w:t>4</w:t>
      </w:r>
      <w:r w:rsidR="001F7B50" w:rsidRPr="00454455">
        <w:rPr>
          <w:rFonts w:ascii="Times New Roman" w:hAnsi="Times New Roman" w:cs="Times New Roman"/>
          <w:sz w:val="26"/>
          <w:szCs w:val="26"/>
        </w:rPr>
        <w:t xml:space="preserve"> годы в срок до 31 </w:t>
      </w:r>
      <w:r w:rsidR="00594373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1F7B50" w:rsidRPr="00454455">
        <w:rPr>
          <w:rFonts w:ascii="Times New Roman" w:hAnsi="Times New Roman" w:cs="Times New Roman"/>
          <w:sz w:val="26"/>
          <w:szCs w:val="26"/>
        </w:rPr>
        <w:t>201</w:t>
      </w:r>
      <w:r w:rsidR="00594373">
        <w:rPr>
          <w:rFonts w:ascii="Times New Roman" w:hAnsi="Times New Roman" w:cs="Times New Roman"/>
          <w:sz w:val="26"/>
          <w:szCs w:val="26"/>
        </w:rPr>
        <w:t>9</w:t>
      </w:r>
      <w:r w:rsidR="001F7B50" w:rsidRPr="00454455">
        <w:rPr>
          <w:rFonts w:ascii="Times New Roman" w:hAnsi="Times New Roman" w:cs="Times New Roman"/>
          <w:sz w:val="26"/>
          <w:szCs w:val="26"/>
        </w:rPr>
        <w:t xml:space="preserve"> года в соответствии с требованиями Министерства строительства и жилищно-коммунального хозяйства Российской Федерации, обеспечивает реализацию указанной муниципальной программы, в том числе проводит отбор подрядных организаций для выполнения проектов благоустройства в соответствии с законодательством, синхронизацию выполнения работ в рамках муниципальной программы с реализуемыми в районе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территории,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а также в рамках реализации муниципальной программы по формированию </w:t>
      </w:r>
      <w:r w:rsidR="001F7B50" w:rsidRPr="00000164">
        <w:rPr>
          <w:rFonts w:ascii="Times New Roman" w:hAnsi="Times New Roman" w:cs="Times New Roman"/>
          <w:sz w:val="26"/>
          <w:szCs w:val="26"/>
        </w:rPr>
        <w:t xml:space="preserve">современной городской среды обеспечивает привлечение к выполнению работ по благоустройству дворовых и общественных территорий студенческих отрядов </w:t>
      </w:r>
      <w:r w:rsidR="00000164" w:rsidRPr="00000164">
        <w:rPr>
          <w:rFonts w:ascii="Times New Roman" w:hAnsi="Times New Roman" w:cs="Times New Roman"/>
          <w:sz w:val="26"/>
          <w:szCs w:val="26"/>
        </w:rPr>
        <w:t>Ракитянского района</w:t>
      </w:r>
      <w:r w:rsidRPr="00000164">
        <w:rPr>
          <w:rFonts w:ascii="Times New Roman" w:hAnsi="Times New Roman" w:cs="Times New Roman"/>
          <w:sz w:val="26"/>
          <w:szCs w:val="26"/>
        </w:rPr>
        <w:t>.</w:t>
      </w:r>
    </w:p>
    <w:p w:rsidR="00696954" w:rsidRPr="00454455" w:rsidRDefault="00696954" w:rsidP="00696954">
      <w:pPr>
        <w:rPr>
          <w:rFonts w:ascii="Times New Roman" w:hAnsi="Times New Roman" w:cs="Times New Roman"/>
          <w:sz w:val="26"/>
          <w:szCs w:val="26"/>
        </w:rPr>
      </w:pPr>
    </w:p>
    <w:p w:rsidR="00696954" w:rsidRPr="00454455" w:rsidRDefault="005C01FB" w:rsidP="005C01F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4455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696954" w:rsidRPr="00454455">
        <w:rPr>
          <w:rFonts w:ascii="Times New Roman" w:hAnsi="Times New Roman" w:cs="Times New Roman"/>
          <w:b/>
          <w:bCs/>
          <w:sz w:val="26"/>
          <w:szCs w:val="26"/>
        </w:rPr>
        <w:t>Обоснование выделения</w:t>
      </w:r>
      <w:r w:rsidR="000F16E4">
        <w:rPr>
          <w:rFonts w:ascii="Times New Roman" w:hAnsi="Times New Roman" w:cs="Times New Roman"/>
          <w:b/>
          <w:bCs/>
          <w:sz w:val="26"/>
          <w:szCs w:val="26"/>
        </w:rPr>
        <w:t xml:space="preserve"> системы</w:t>
      </w:r>
      <w:r w:rsidR="00696954" w:rsidRPr="00454455">
        <w:rPr>
          <w:rFonts w:ascii="Times New Roman" w:hAnsi="Times New Roman" w:cs="Times New Roman"/>
          <w:b/>
          <w:bCs/>
          <w:sz w:val="26"/>
          <w:szCs w:val="26"/>
        </w:rPr>
        <w:t xml:space="preserve"> подпрограмм</w:t>
      </w:r>
      <w:r w:rsidR="000F16E4">
        <w:rPr>
          <w:rFonts w:ascii="Times New Roman" w:hAnsi="Times New Roman" w:cs="Times New Roman"/>
          <w:b/>
          <w:bCs/>
          <w:sz w:val="26"/>
          <w:szCs w:val="26"/>
        </w:rPr>
        <w:t>ы</w:t>
      </w:r>
    </w:p>
    <w:p w:rsidR="00696954" w:rsidRPr="00454455" w:rsidRDefault="00696954" w:rsidP="0069695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96954" w:rsidRPr="00454455" w:rsidRDefault="00696954" w:rsidP="000616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Система подпрограмм</w:t>
      </w:r>
      <w:r w:rsidR="000F16E4">
        <w:rPr>
          <w:rFonts w:ascii="Times New Roman" w:hAnsi="Times New Roman" w:cs="Times New Roman"/>
          <w:sz w:val="26"/>
          <w:szCs w:val="26"/>
        </w:rPr>
        <w:t>ы</w:t>
      </w:r>
      <w:r w:rsidRPr="00454455">
        <w:rPr>
          <w:rFonts w:ascii="Times New Roman" w:hAnsi="Times New Roman" w:cs="Times New Roman"/>
          <w:sz w:val="26"/>
          <w:szCs w:val="26"/>
        </w:rPr>
        <w:t xml:space="preserve"> муниципальной программы сформирована таким образом, чтобы достигнуть цели и обеспечить решение задач муницип</w:t>
      </w:r>
      <w:r w:rsidR="00B5396E">
        <w:rPr>
          <w:rFonts w:ascii="Times New Roman" w:hAnsi="Times New Roman" w:cs="Times New Roman"/>
          <w:sz w:val="26"/>
          <w:szCs w:val="26"/>
        </w:rPr>
        <w:t>альной программы, и состоит из одной</w:t>
      </w:r>
      <w:r w:rsidRPr="00454455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 w:rsidR="00B5396E">
        <w:rPr>
          <w:rFonts w:ascii="Times New Roman" w:hAnsi="Times New Roman" w:cs="Times New Roman"/>
          <w:sz w:val="26"/>
          <w:szCs w:val="26"/>
        </w:rPr>
        <w:t>ы</w:t>
      </w:r>
      <w:r w:rsidRPr="00454455">
        <w:rPr>
          <w:rFonts w:ascii="Times New Roman" w:hAnsi="Times New Roman" w:cs="Times New Roman"/>
          <w:sz w:val="26"/>
          <w:szCs w:val="26"/>
        </w:rPr>
        <w:t>:</w:t>
      </w:r>
    </w:p>
    <w:p w:rsidR="00696954" w:rsidRPr="00454455" w:rsidRDefault="00696954" w:rsidP="000616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Подпрограмма 1 «Благоустройство дворовых территорий многоквартирных домов</w:t>
      </w:r>
      <w:r w:rsidR="00117E35">
        <w:rPr>
          <w:rFonts w:ascii="Times New Roman" w:hAnsi="Times New Roman" w:cs="Times New Roman"/>
          <w:sz w:val="26"/>
          <w:szCs w:val="26"/>
        </w:rPr>
        <w:t>, общественных и иных территорий соответствующего функционального назначения</w:t>
      </w:r>
      <w:r w:rsidRPr="00454455">
        <w:rPr>
          <w:rFonts w:ascii="Times New Roman" w:hAnsi="Times New Roman" w:cs="Times New Roman"/>
          <w:sz w:val="26"/>
          <w:szCs w:val="26"/>
        </w:rPr>
        <w:t xml:space="preserve"> Ракитянского района».</w:t>
      </w:r>
    </w:p>
    <w:p w:rsidR="00696954" w:rsidRPr="00454455" w:rsidRDefault="00696954" w:rsidP="000616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 xml:space="preserve">Подпрограмма направлена на обеспечение проведения мероприятий по благоустройству дворовых территорий </w:t>
      </w:r>
      <w:r w:rsidR="0097723A" w:rsidRPr="00454455">
        <w:rPr>
          <w:rFonts w:ascii="Times New Roman" w:hAnsi="Times New Roman" w:cs="Times New Roman"/>
          <w:sz w:val="26"/>
          <w:szCs w:val="26"/>
        </w:rPr>
        <w:t xml:space="preserve">населенных пунктов Ракитянского района с численностью населения свыше 1 000 человек </w:t>
      </w:r>
      <w:r w:rsidRPr="00454455">
        <w:rPr>
          <w:rFonts w:ascii="Times New Roman" w:hAnsi="Times New Roman" w:cs="Times New Roman"/>
          <w:sz w:val="26"/>
          <w:szCs w:val="26"/>
        </w:rPr>
        <w:t>в соответствии с едиными требованиями, исходя из минимального перечня работ по благоустройству</w:t>
      </w:r>
      <w:r w:rsidR="00E5006F">
        <w:rPr>
          <w:rFonts w:ascii="Times New Roman" w:hAnsi="Times New Roman" w:cs="Times New Roman"/>
          <w:sz w:val="26"/>
          <w:szCs w:val="26"/>
        </w:rPr>
        <w:t xml:space="preserve">, а также общественных и иных территорий соответствующего функционального назначения </w:t>
      </w:r>
      <w:r w:rsidR="00E5006F" w:rsidRPr="00454455">
        <w:rPr>
          <w:rFonts w:ascii="Times New Roman" w:hAnsi="Times New Roman" w:cs="Times New Roman"/>
          <w:sz w:val="26"/>
          <w:szCs w:val="26"/>
        </w:rPr>
        <w:t>населенных пунктов Ракитянского района в соответствии с едиными требованиями</w:t>
      </w:r>
      <w:r w:rsidRPr="00454455">
        <w:rPr>
          <w:rFonts w:ascii="Times New Roman" w:hAnsi="Times New Roman" w:cs="Times New Roman"/>
          <w:sz w:val="26"/>
          <w:szCs w:val="26"/>
        </w:rPr>
        <w:t>.</w:t>
      </w:r>
    </w:p>
    <w:p w:rsidR="00696954" w:rsidRPr="00454455" w:rsidRDefault="00696954" w:rsidP="000616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В рамках подпрограммы решается задача:</w:t>
      </w:r>
    </w:p>
    <w:p w:rsidR="00696954" w:rsidRPr="0079792D" w:rsidRDefault="00696954" w:rsidP="00061645">
      <w:pPr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- обеспечение проведения мероприятий по благоустройству дворовых территорий поселений Ракитянского района в соответствии с едиными требованиями, исходя из минимального перечня работ по благоустройству</w:t>
      </w:r>
      <w:r w:rsidR="00E5006F">
        <w:rPr>
          <w:rFonts w:ascii="Times New Roman" w:hAnsi="Times New Roman" w:cs="Times New Roman"/>
          <w:sz w:val="26"/>
          <w:szCs w:val="26"/>
        </w:rPr>
        <w:t xml:space="preserve">, а также общественных и иных территорий соответствующего функционального назначения </w:t>
      </w:r>
      <w:r w:rsidR="00E5006F" w:rsidRPr="00454455">
        <w:rPr>
          <w:rFonts w:ascii="Times New Roman" w:hAnsi="Times New Roman" w:cs="Times New Roman"/>
          <w:sz w:val="26"/>
          <w:szCs w:val="26"/>
        </w:rPr>
        <w:t xml:space="preserve">населенных пунктов </w:t>
      </w:r>
      <w:r w:rsidR="00E5006F" w:rsidRPr="0079792D">
        <w:rPr>
          <w:rFonts w:ascii="Times New Roman" w:hAnsi="Times New Roman" w:cs="Times New Roman"/>
          <w:sz w:val="26"/>
          <w:szCs w:val="26"/>
        </w:rPr>
        <w:t>Ракитянского района в соответствии с едиными требованиями</w:t>
      </w:r>
      <w:r w:rsidRPr="0079792D">
        <w:rPr>
          <w:rFonts w:ascii="Times New Roman" w:hAnsi="Times New Roman" w:cs="Times New Roman"/>
          <w:sz w:val="26"/>
          <w:szCs w:val="26"/>
        </w:rPr>
        <w:t>.</w:t>
      </w:r>
    </w:p>
    <w:p w:rsidR="00696954" w:rsidRPr="0079792D" w:rsidRDefault="00696954" w:rsidP="000616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92D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муниципальных программ субъектов Российской Федерации и муниципальных программ формирования современной городской среды» определен минимальный перечень работ по благоустройству дворовых территорий (ремонт дворовых проездов, обеспечение освещения дворовых территорий, установка скамеек, урн) и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 (в случае принятия такого решения заинтересованными лицами).</w:t>
      </w:r>
    </w:p>
    <w:p w:rsidR="00696954" w:rsidRPr="0079792D" w:rsidRDefault="00696954" w:rsidP="000616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92D">
        <w:rPr>
          <w:rFonts w:ascii="Times New Roman" w:hAnsi="Times New Roman" w:cs="Times New Roman"/>
          <w:sz w:val="26"/>
          <w:szCs w:val="26"/>
        </w:rPr>
        <w:t>Реализация комплекса мероприятий подпрограммы обеспечит:</w:t>
      </w:r>
    </w:p>
    <w:p w:rsidR="00696954" w:rsidRPr="0079792D" w:rsidRDefault="00696954" w:rsidP="0088265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792D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="00882651" w:rsidRPr="0079792D">
        <w:rPr>
          <w:rFonts w:ascii="Times New Roman" w:hAnsi="Times New Roman" w:cs="Times New Roman"/>
          <w:sz w:val="26"/>
          <w:szCs w:val="26"/>
        </w:rPr>
        <w:t xml:space="preserve">дворовых и общественных территорий поселений Ракитянского района </w:t>
      </w:r>
      <w:r w:rsidR="00C971A0" w:rsidRPr="0079792D">
        <w:rPr>
          <w:rFonts w:ascii="Times New Roman" w:hAnsi="Times New Roman" w:cs="Times New Roman"/>
          <w:sz w:val="26"/>
          <w:szCs w:val="26"/>
        </w:rPr>
        <w:t>с участием не менее 20 человек из числа студенческих отрядов Ракитянского района</w:t>
      </w:r>
      <w:r w:rsidR="00ED18C8" w:rsidRPr="0079792D">
        <w:rPr>
          <w:rFonts w:ascii="Times New Roman" w:hAnsi="Times New Roman" w:cs="Times New Roman"/>
          <w:sz w:val="26"/>
          <w:szCs w:val="26"/>
        </w:rPr>
        <w:t xml:space="preserve"> </w:t>
      </w:r>
      <w:r w:rsidRPr="0079792D">
        <w:rPr>
          <w:rFonts w:ascii="Times New Roman" w:hAnsi="Times New Roman" w:cs="Times New Roman"/>
          <w:sz w:val="26"/>
          <w:szCs w:val="26"/>
        </w:rPr>
        <w:t xml:space="preserve">к </w:t>
      </w:r>
      <w:r w:rsidR="00E5006F" w:rsidRPr="0079792D">
        <w:rPr>
          <w:rFonts w:ascii="Times New Roman" w:hAnsi="Times New Roman" w:cs="Times New Roman"/>
          <w:sz w:val="26"/>
          <w:szCs w:val="26"/>
        </w:rPr>
        <w:t xml:space="preserve">концу </w:t>
      </w:r>
      <w:r w:rsidRPr="0079792D">
        <w:rPr>
          <w:rFonts w:ascii="Times New Roman" w:hAnsi="Times New Roman" w:cs="Times New Roman"/>
          <w:sz w:val="26"/>
          <w:szCs w:val="26"/>
        </w:rPr>
        <w:t>202</w:t>
      </w:r>
      <w:r w:rsidR="00594373" w:rsidRPr="0079792D">
        <w:rPr>
          <w:rFonts w:ascii="Times New Roman" w:hAnsi="Times New Roman" w:cs="Times New Roman"/>
          <w:sz w:val="26"/>
          <w:szCs w:val="26"/>
        </w:rPr>
        <w:t>4</w:t>
      </w:r>
      <w:r w:rsidRPr="0079792D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696954" w:rsidRPr="00C971A0" w:rsidRDefault="00696954" w:rsidP="0006164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792D">
        <w:rPr>
          <w:rFonts w:ascii="Times New Roman" w:hAnsi="Times New Roman" w:cs="Times New Roman"/>
          <w:sz w:val="26"/>
          <w:szCs w:val="26"/>
        </w:rPr>
        <w:t xml:space="preserve">благоустройство к </w:t>
      </w:r>
      <w:r w:rsidR="00E5006F" w:rsidRPr="0079792D">
        <w:rPr>
          <w:rFonts w:ascii="Times New Roman" w:hAnsi="Times New Roman" w:cs="Times New Roman"/>
          <w:sz w:val="26"/>
          <w:szCs w:val="26"/>
        </w:rPr>
        <w:t xml:space="preserve">концу </w:t>
      </w:r>
      <w:r w:rsidR="00C971A0" w:rsidRPr="0079792D">
        <w:rPr>
          <w:rFonts w:ascii="Times New Roman" w:hAnsi="Times New Roman" w:cs="Times New Roman"/>
          <w:sz w:val="26"/>
          <w:szCs w:val="26"/>
        </w:rPr>
        <w:t>202</w:t>
      </w:r>
      <w:r w:rsidR="00594373" w:rsidRPr="0079792D">
        <w:rPr>
          <w:rFonts w:ascii="Times New Roman" w:hAnsi="Times New Roman" w:cs="Times New Roman"/>
          <w:sz w:val="26"/>
          <w:szCs w:val="26"/>
        </w:rPr>
        <w:t>4</w:t>
      </w:r>
      <w:r w:rsidR="00C971A0" w:rsidRPr="0079792D">
        <w:rPr>
          <w:rFonts w:ascii="Times New Roman" w:hAnsi="Times New Roman" w:cs="Times New Roman"/>
          <w:sz w:val="26"/>
          <w:szCs w:val="26"/>
        </w:rPr>
        <w:t xml:space="preserve"> году не менее 75</w:t>
      </w:r>
      <w:r w:rsidRPr="00C971A0">
        <w:rPr>
          <w:rFonts w:ascii="Times New Roman" w:hAnsi="Times New Roman" w:cs="Times New Roman"/>
          <w:sz w:val="26"/>
          <w:szCs w:val="26"/>
        </w:rPr>
        <w:t xml:space="preserve"> процентов дворовых </w:t>
      </w:r>
      <w:r w:rsidR="00E5006F" w:rsidRPr="00C971A0">
        <w:rPr>
          <w:rFonts w:ascii="Times New Roman" w:hAnsi="Times New Roman" w:cs="Times New Roman"/>
          <w:sz w:val="26"/>
          <w:szCs w:val="26"/>
        </w:rPr>
        <w:t xml:space="preserve">и общественных </w:t>
      </w:r>
      <w:r w:rsidRPr="00C971A0">
        <w:rPr>
          <w:rFonts w:ascii="Times New Roman" w:hAnsi="Times New Roman" w:cs="Times New Roman"/>
          <w:sz w:val="26"/>
          <w:szCs w:val="26"/>
        </w:rPr>
        <w:t>территорий поселений Ракитянского района, произведенное с трудовым участием граждан, заинтересованных организаций.</w:t>
      </w:r>
    </w:p>
    <w:p w:rsidR="00C61E20" w:rsidRPr="00454455" w:rsidRDefault="00C61E20" w:rsidP="00C61E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В случаи получения субсидии Ракитянский район:</w:t>
      </w:r>
    </w:p>
    <w:p w:rsidR="00C61E20" w:rsidRPr="00454455" w:rsidRDefault="00C61E20" w:rsidP="002D0C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- обеспечивает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 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C61E20" w:rsidRDefault="00C61E20" w:rsidP="002D0C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- обеспечивает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дополнительного перечня работ по благоустройству.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</w:t>
      </w:r>
      <w:r w:rsidRPr="002D0CB4">
        <w:rPr>
          <w:rFonts w:ascii="Times New Roman" w:hAnsi="Times New Roman" w:cs="Times New Roman"/>
          <w:sz w:val="26"/>
          <w:szCs w:val="26"/>
        </w:rPr>
        <w:t>й</w:t>
      </w:r>
      <w:r w:rsidR="00682DC0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2D0CB4">
        <w:rPr>
          <w:rFonts w:ascii="Times New Roman" w:hAnsi="Times New Roman" w:cs="Times New Roman"/>
          <w:sz w:val="26"/>
          <w:szCs w:val="26"/>
        </w:rPr>
        <w:t>.</w:t>
      </w:r>
    </w:p>
    <w:p w:rsidR="00E401A9" w:rsidRPr="002D0CB4" w:rsidRDefault="00E401A9" w:rsidP="002D0C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6954" w:rsidRPr="00454455" w:rsidRDefault="00696954" w:rsidP="0069695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454455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C06765" w:rsidRPr="00454455">
        <w:rPr>
          <w:rFonts w:ascii="Times New Roman" w:hAnsi="Times New Roman" w:cs="Times New Roman"/>
          <w:b/>
          <w:sz w:val="26"/>
          <w:szCs w:val="26"/>
        </w:rPr>
        <w:t>1</w:t>
      </w:r>
    </w:p>
    <w:p w:rsidR="00696954" w:rsidRPr="00454455" w:rsidRDefault="00696954" w:rsidP="00696954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997"/>
        <w:gridCol w:w="6"/>
        <w:gridCol w:w="7"/>
        <w:gridCol w:w="1680"/>
        <w:gridCol w:w="15"/>
        <w:gridCol w:w="1410"/>
        <w:gridCol w:w="12"/>
        <w:gridCol w:w="3086"/>
      </w:tblGrid>
      <w:tr w:rsidR="00454455" w:rsidRPr="00454455" w:rsidTr="00DC5795">
        <w:trPr>
          <w:trHeight w:hRule="exact" w:val="80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954" w:rsidRPr="002F0F74" w:rsidRDefault="00696954" w:rsidP="006969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F7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F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рисков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Вероятность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Сила</w:t>
            </w:r>
          </w:p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влияния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Меры управления рисками</w:t>
            </w:r>
          </w:p>
        </w:tc>
      </w:tr>
      <w:tr w:rsidR="00454455" w:rsidRPr="00454455" w:rsidTr="00DC5795">
        <w:trPr>
          <w:trHeight w:hRule="exact" w:val="98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риски, связанные с дефицитом регионального и местных бюджетов и возможностью невыполнения своих обязательств по </w:t>
            </w:r>
            <w:proofErr w:type="spellStart"/>
            <w:r w:rsidR="00912D33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 w:rsidR="00E406BB" w:rsidRPr="00454455">
              <w:rPr>
                <w:rFonts w:ascii="Times New Roman" w:hAnsi="Times New Roman" w:cs="Times New Roman"/>
                <w:sz w:val="26"/>
                <w:szCs w:val="26"/>
              </w:rPr>
              <w:t>финансированию</w:t>
            </w:r>
            <w:proofErr w:type="spellEnd"/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региональной программы</w:t>
            </w:r>
          </w:p>
        </w:tc>
      </w:tr>
      <w:tr w:rsidR="00454455" w:rsidRPr="00454455" w:rsidTr="00DC5795">
        <w:trPr>
          <w:trHeight w:hRule="exact" w:val="185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Снижение объемов финансирования из областного бюджета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Мониторинг эффективности бюджетных вложений, определение приоритетов для первоочередного финансирования</w:t>
            </w:r>
          </w:p>
        </w:tc>
      </w:tr>
      <w:tr w:rsidR="00454455" w:rsidRPr="00454455" w:rsidTr="00DC5795">
        <w:trPr>
          <w:trHeight w:hRule="exact" w:val="172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доли </w:t>
            </w:r>
            <w:proofErr w:type="spellStart"/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 из федерального бюджета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Определение приоритетов для первоочередного финансирования.</w:t>
            </w:r>
          </w:p>
        </w:tc>
      </w:tr>
      <w:tr w:rsidR="00454455" w:rsidRPr="00454455" w:rsidTr="00DC5795">
        <w:trPr>
          <w:trHeight w:hRule="exact" w:val="241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Недофинансирование со стороны муниципального бюджета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Определение приоритетов для первоочередного финансирования, мониторинг эффективности муниципального бюджета</w:t>
            </w:r>
          </w:p>
        </w:tc>
      </w:tr>
      <w:tr w:rsidR="00454455" w:rsidRPr="00454455" w:rsidTr="00DC5795">
        <w:trPr>
          <w:trHeight w:hRule="exact" w:val="56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Риски, связанные с изменением внешней среды</w:t>
            </w:r>
          </w:p>
        </w:tc>
      </w:tr>
      <w:tr w:rsidR="00454455" w:rsidRPr="00454455" w:rsidTr="00DC5795">
        <w:trPr>
          <w:trHeight w:hRule="exact" w:val="282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Изменения федерального и областного законодательства в сфере жилищно- коммунального хозяйства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Разработка предложений по регулированию форм и видов государственной поддержки во взаимодействии с организациями жилищно- коммунального хозяйства</w:t>
            </w:r>
          </w:p>
        </w:tc>
      </w:tr>
      <w:tr w:rsidR="00454455" w:rsidRPr="00454455" w:rsidTr="00DC5795">
        <w:trPr>
          <w:trHeight w:hRule="exact" w:val="211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Снижение</w:t>
            </w:r>
          </w:p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актуальности</w:t>
            </w:r>
          </w:p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Ежегодный анализ эффективности мероприятий программы, перераспределение средств между мероприятиями программы</w:t>
            </w:r>
          </w:p>
        </w:tc>
      </w:tr>
      <w:tr w:rsidR="00454455" w:rsidRPr="00454455" w:rsidTr="00DC5795">
        <w:trPr>
          <w:trHeight w:hRule="exact" w:val="10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3A" w:rsidRPr="00454455" w:rsidRDefault="0097723A" w:rsidP="00977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</w:t>
            </w:r>
          </w:p>
        </w:tc>
      </w:tr>
      <w:tr w:rsidR="003E01E3" w:rsidRPr="00454455" w:rsidTr="00DC5795">
        <w:trPr>
          <w:trHeight w:hRule="exact" w:val="33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01E3" w:rsidRPr="003E01E3" w:rsidRDefault="003E01E3" w:rsidP="003E0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1E3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01E3" w:rsidRPr="003E01E3" w:rsidRDefault="003E01E3" w:rsidP="003E0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1E3">
              <w:rPr>
                <w:rFonts w:ascii="Times New Roman" w:hAnsi="Times New Roman" w:cs="Times New Roman"/>
                <w:sz w:val="26"/>
                <w:szCs w:val="26"/>
              </w:rPr>
              <w:t>Недоверие со стороны собственников жилых помещений многоквартирных домов в части доступности мероприятий программы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01E3" w:rsidRPr="003E01E3" w:rsidRDefault="003E01E3" w:rsidP="003E0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1E3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01E3" w:rsidRPr="003E01E3" w:rsidRDefault="003E01E3" w:rsidP="003E0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1E3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E3" w:rsidRPr="003E01E3" w:rsidRDefault="003E01E3" w:rsidP="003E0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1E3">
              <w:rPr>
                <w:rFonts w:ascii="Times New Roman" w:hAnsi="Times New Roman" w:cs="Times New Roman"/>
                <w:sz w:val="26"/>
                <w:szCs w:val="26"/>
              </w:rPr>
              <w:t>Повышение открытости за счет информирования об осуществляемых мероприятиях на регулярной основе;</w:t>
            </w:r>
          </w:p>
          <w:p w:rsidR="003E01E3" w:rsidRPr="00454455" w:rsidRDefault="003E01E3" w:rsidP="003E0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1E3">
              <w:rPr>
                <w:rFonts w:ascii="Times New Roman" w:hAnsi="Times New Roman" w:cs="Times New Roman"/>
                <w:sz w:val="26"/>
                <w:szCs w:val="26"/>
              </w:rPr>
              <w:t>Популяризация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успешных проектов,</w:t>
            </w:r>
            <w:r w:rsidR="006370D9"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 реализованных с помощью мер муниципальной поддержки</w:t>
            </w:r>
          </w:p>
        </w:tc>
      </w:tr>
      <w:tr w:rsidR="00454455" w:rsidRPr="00454455" w:rsidTr="00DC5795">
        <w:trPr>
          <w:trHeight w:hRule="exact" w:val="27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Не востребованность мероприятий программы в связи с недостаточной информирован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softHyphen/>
              <w:t>ностью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74" w:rsidRPr="00454455" w:rsidRDefault="0097723A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регулярного информирования о мероприятиях с </w:t>
            </w:r>
            <w:r w:rsidR="00476BFC"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использованием разнообразных каналов </w:t>
            </w:r>
            <w:r w:rsidR="002F0F74" w:rsidRPr="00454455">
              <w:rPr>
                <w:rFonts w:ascii="Times New Roman" w:hAnsi="Times New Roman" w:cs="Times New Roman"/>
                <w:sz w:val="26"/>
                <w:szCs w:val="26"/>
              </w:rPr>
              <w:t>коммуникаций (СМИ, собрания, встречи, семинары и. ДР-)</w:t>
            </w:r>
          </w:p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455" w:rsidRPr="00454455" w:rsidTr="00DC5795">
        <w:trPr>
          <w:trHeight w:hRule="exact" w:val="197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Недостаточная активность собственников </w:t>
            </w:r>
            <w:r w:rsidR="00E406BB"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жилых </w:t>
            </w:r>
            <w:r w:rsidR="00A125EC" w:rsidRPr="00454455">
              <w:rPr>
                <w:rFonts w:ascii="Times New Roman" w:hAnsi="Times New Roman" w:cs="Times New Roman"/>
                <w:sz w:val="26"/>
                <w:szCs w:val="26"/>
              </w:rPr>
              <w:t>помещений многоквартирных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 домов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3A" w:rsidRPr="00454455" w:rsidRDefault="0097723A" w:rsidP="00977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мероприятий программы с </w:t>
            </w:r>
            <w:r w:rsidR="00A125EC" w:rsidRPr="00454455">
              <w:rPr>
                <w:rFonts w:ascii="Times New Roman" w:hAnsi="Times New Roman" w:cs="Times New Roman"/>
                <w:sz w:val="26"/>
                <w:szCs w:val="26"/>
              </w:rPr>
              <w:t>привлечением собственников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 жилых помещений многоквартирных домов</w:t>
            </w:r>
          </w:p>
        </w:tc>
      </w:tr>
      <w:tr w:rsidR="002F0F74" w:rsidRPr="00454455" w:rsidTr="00DC5795">
        <w:trPr>
          <w:trHeight w:hRule="exact" w:val="12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Управленческие (внутренние) риски, связанные с неэффективным управлением реализацией региональной программы, низким качеством межведомственного взаимодействия, недостаточным контролем над реализацией региональной программы</w:t>
            </w:r>
          </w:p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F74" w:rsidRPr="00454455" w:rsidTr="00DC5795">
        <w:trPr>
          <w:trHeight w:hRule="exact" w:val="729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Неисполнение муниципальными образованиями - получателями субсидии условий соглашения, заключенного с департаментом жилищно- коммунального хозяйства Белгородской области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Осуществление</w:t>
            </w:r>
          </w:p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департаментом</w:t>
            </w:r>
          </w:p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жилищно-</w:t>
            </w:r>
          </w:p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коммунального</w:t>
            </w:r>
          </w:p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хозяйства</w:t>
            </w:r>
          </w:p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Белгородской области общего руководства и управления реализацией муниципальной программы, координации и контроля за деятельностью органов местного самоуправления Ракитянского района - получателей субсидии, постоянный мониторинг выполнения программных мероприятий, целевого использования средств, объемов привлеченных средств внебюджетных источников</w:t>
            </w:r>
          </w:p>
        </w:tc>
      </w:tr>
      <w:tr w:rsidR="002F0F74" w:rsidRPr="00454455" w:rsidTr="00DC5795">
        <w:trPr>
          <w:trHeight w:hRule="exact" w:val="72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Риски, связанные с недостоверностью информации</w:t>
            </w:r>
          </w:p>
        </w:tc>
      </w:tr>
      <w:tr w:rsidR="002F0F74" w:rsidRPr="00454455" w:rsidTr="00DC5795">
        <w:trPr>
          <w:trHeight w:hRule="exact" w:val="338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Неправильная оценка перспектив развития сферы и эффективности реализации мероприятий программы из-за получения недостоверной информации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Сотрудничество с муниципальными образованиями, проведение</w:t>
            </w:r>
          </w:p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мониторинга и анализа сферы благоустройства, возможность корректировки программных мероприятий и целевых показателей</w:t>
            </w:r>
          </w:p>
        </w:tc>
      </w:tr>
      <w:tr w:rsidR="002F0F74" w:rsidRPr="00454455" w:rsidTr="00DC5795">
        <w:trPr>
          <w:trHeight w:hRule="exact" w:val="70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Риски, связанные с негативными природными явлениями</w:t>
            </w:r>
          </w:p>
        </w:tc>
      </w:tr>
      <w:tr w:rsidR="002F0F74" w:rsidRPr="00454455" w:rsidTr="00DC5795">
        <w:trPr>
          <w:trHeight w:hRule="exact" w:val="21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Форс-мажорные обстоятельства - стихийные бедствия (наводнения, засухи, землетрясения)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Низкая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74" w:rsidRPr="00454455" w:rsidRDefault="002F0F74" w:rsidP="002F0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Выработка скоординированных действий органов местного самоуправления по преодолению препятствий</w:t>
            </w:r>
          </w:p>
        </w:tc>
      </w:tr>
    </w:tbl>
    <w:p w:rsidR="00696954" w:rsidRPr="00454455" w:rsidRDefault="00696954" w:rsidP="00696954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bookmark10"/>
    </w:p>
    <w:p w:rsidR="008F0439" w:rsidRPr="008F0439" w:rsidRDefault="008F0439" w:rsidP="008F0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bookmark11"/>
      <w:bookmarkEnd w:id="2"/>
      <w:r w:rsidRPr="008F0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Адресные перечни объектов в рамках реализации государственной </w:t>
      </w:r>
    </w:p>
    <w:p w:rsidR="008F0439" w:rsidRPr="008F0439" w:rsidRDefault="008F0439" w:rsidP="008F0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0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 и муниципальных программ</w:t>
      </w:r>
    </w:p>
    <w:p w:rsidR="008F0439" w:rsidRPr="008F0439" w:rsidRDefault="008F0439" w:rsidP="008F0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0439" w:rsidRPr="008F0439" w:rsidRDefault="008F0439" w:rsidP="008F0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дворовых территорий</w:t>
      </w:r>
      <w:r w:rsidRPr="008F0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0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многоквартирных домов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Ракитянского района</w:t>
      </w:r>
      <w:r w:rsidRPr="008F0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планируемых к благоустройству, отобранных в соответствии с правилами, установленными органами местного самоуправления муниципальных образований, приведены в приложении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к муниципальной </w:t>
      </w:r>
      <w:r w:rsidRPr="008F04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программе.</w:t>
      </w:r>
    </w:p>
    <w:p w:rsidR="008F0439" w:rsidRPr="008F0439" w:rsidRDefault="008F0439" w:rsidP="008F0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общественных территорий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Ракитянского района</w:t>
      </w:r>
      <w:r w:rsidRPr="008F043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планируемых к благоустройству, а также отобранных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04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рейтингового голосования по выбору общественных территорий, подлежащих благоустройству в рамках реализации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F0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в год, следующий за годом проведения такого голосования, в порядке, установленном правовым актом субъекта Российской Федерации, принятым не позднее 12 февраля 2019 года (для муниципальных образований с численностью населения свыше 20 тыс. человек), с учетом завершения мероприятий по благоустройству общественных территорий, включенных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0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муниципальные программы, отобранных по результатам рейтингового голосования по выбору общественных территорий, проведенного в году, предшествующем году реализации указанных мероприятий, приведены в приложении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F0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0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13208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8F043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программе.</w:t>
      </w:r>
    </w:p>
    <w:p w:rsidR="008F0439" w:rsidRPr="008F0439" w:rsidRDefault="008F0439" w:rsidP="008F0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01A9" w:rsidRDefault="00E401A9" w:rsidP="0069695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96954" w:rsidRPr="00454455" w:rsidRDefault="00696954" w:rsidP="0069695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4455">
        <w:rPr>
          <w:rFonts w:ascii="Times New Roman" w:hAnsi="Times New Roman" w:cs="Times New Roman"/>
          <w:b/>
          <w:bCs/>
          <w:sz w:val="26"/>
          <w:szCs w:val="26"/>
        </w:rPr>
        <w:t>Паспорт подпрограммы 1</w:t>
      </w:r>
      <w:bookmarkEnd w:id="3"/>
    </w:p>
    <w:p w:rsidR="00696954" w:rsidRPr="00454455" w:rsidRDefault="00696954" w:rsidP="00853B7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4455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53B74" w:rsidRPr="00853B74">
        <w:rPr>
          <w:rFonts w:ascii="Times New Roman" w:hAnsi="Times New Roman" w:cs="Times New Roman"/>
          <w:b/>
          <w:bCs/>
          <w:sz w:val="26"/>
          <w:szCs w:val="26"/>
        </w:rPr>
        <w:t xml:space="preserve">Благоустройство дворовых территорий многоквартирных домов, общественных и иных территорий соответствующего функционального назначения </w:t>
      </w:r>
      <w:r w:rsidR="00853B74">
        <w:rPr>
          <w:rFonts w:ascii="Times New Roman" w:hAnsi="Times New Roman" w:cs="Times New Roman"/>
          <w:b/>
          <w:bCs/>
          <w:sz w:val="26"/>
          <w:szCs w:val="26"/>
        </w:rPr>
        <w:t>Ракитянского района</w:t>
      </w:r>
      <w:r w:rsidRPr="00454455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3696"/>
        <w:gridCol w:w="5230"/>
      </w:tblGrid>
      <w:tr w:rsidR="00454455" w:rsidRPr="00454455" w:rsidTr="00DC5795">
        <w:trPr>
          <w:trHeight w:hRule="exact" w:val="941"/>
        </w:trPr>
        <w:tc>
          <w:tcPr>
            <w:tcW w:w="571" w:type="dxa"/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96954" w:rsidRPr="00454455" w:rsidRDefault="00696954" w:rsidP="006969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926" w:type="dxa"/>
            <w:gridSpan w:val="2"/>
            <w:shd w:val="clear" w:color="auto" w:fill="FFFFFF"/>
            <w:vAlign w:val="bottom"/>
          </w:tcPr>
          <w:p w:rsidR="00696954" w:rsidRPr="00454455" w:rsidRDefault="00696954" w:rsidP="00853B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1: </w:t>
            </w:r>
            <w:r w:rsidRPr="00853B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53B74" w:rsidRPr="00853B74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домов, общественных и иных территорий соответствующего функционального назначения Ракитянского района</w:t>
            </w:r>
            <w:r w:rsidRPr="00853B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54455" w:rsidRPr="00454455" w:rsidTr="00DC5795">
        <w:trPr>
          <w:trHeight w:hRule="exact" w:val="1046"/>
        </w:trPr>
        <w:tc>
          <w:tcPr>
            <w:tcW w:w="571" w:type="dxa"/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96" w:type="dxa"/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Соисполнители, ответственные за реализацию подпрограммы 1</w:t>
            </w:r>
          </w:p>
        </w:tc>
        <w:tc>
          <w:tcPr>
            <w:tcW w:w="5230" w:type="dxa"/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Управление строительства, транспорта, ЖКХ и ТЭК администрации Ракитянского района</w:t>
            </w:r>
          </w:p>
        </w:tc>
      </w:tr>
      <w:tr w:rsidR="00454455" w:rsidRPr="00454455" w:rsidTr="00DC5795">
        <w:trPr>
          <w:trHeight w:hRule="exact" w:val="1046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 1</w:t>
            </w:r>
          </w:p>
        </w:tc>
        <w:tc>
          <w:tcPr>
            <w:tcW w:w="5230" w:type="dxa"/>
            <w:tcBorders>
              <w:bottom w:val="single" w:sz="4" w:space="0" w:color="auto"/>
            </w:tcBorders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Управление строительства, транспорта, ЖКХ и ТЭК администрации Ракитянского района</w:t>
            </w:r>
          </w:p>
        </w:tc>
      </w:tr>
      <w:tr w:rsidR="00454455" w:rsidRPr="00454455" w:rsidTr="00132083">
        <w:trPr>
          <w:trHeight w:hRule="exact" w:val="3128"/>
        </w:trPr>
        <w:tc>
          <w:tcPr>
            <w:tcW w:w="571" w:type="dxa"/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96" w:type="dxa"/>
            <w:shd w:val="clear" w:color="auto" w:fill="FFFFFF"/>
          </w:tcPr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Цель (цели) подпрограммы 1</w:t>
            </w:r>
          </w:p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954" w:rsidRPr="00454455" w:rsidRDefault="00696954" w:rsidP="006969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0" w:type="dxa"/>
            <w:shd w:val="clear" w:color="auto" w:fill="FFFFFF"/>
          </w:tcPr>
          <w:p w:rsidR="00696954" w:rsidRPr="00454455" w:rsidRDefault="00696954" w:rsidP="00853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мероприятий по благоустройству дворовых территорий многоквартирных домов Ракитянского района в соответствии с едиными требованиями, исходя из минимального перечня работ по благоустройству</w:t>
            </w:r>
            <w:r w:rsidR="00853B74">
              <w:rPr>
                <w:rFonts w:ascii="Times New Roman" w:hAnsi="Times New Roman" w:cs="Times New Roman"/>
                <w:sz w:val="26"/>
                <w:szCs w:val="26"/>
              </w:rPr>
              <w:t xml:space="preserve">, а также </w:t>
            </w:r>
            <w:r w:rsidR="00132083" w:rsidRPr="00132083">
              <w:rPr>
                <w:rFonts w:ascii="Times New Roman" w:hAnsi="Times New Roman" w:cs="Times New Roman"/>
                <w:sz w:val="26"/>
                <w:szCs w:val="26"/>
              </w:rPr>
              <w:t>общественных и иных территорий соответствующего функционального назначения населенных пунктов Ракитянского района в соответствии с едиными требованиями</w:t>
            </w:r>
          </w:p>
        </w:tc>
      </w:tr>
      <w:tr w:rsidR="00454455" w:rsidRPr="00454455" w:rsidTr="00DC5795">
        <w:trPr>
          <w:trHeight w:hRule="exact" w:val="31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645" w:rsidRPr="00454455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645" w:rsidRPr="00454455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Задачи подпрограммы 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645" w:rsidRPr="00454455" w:rsidRDefault="00061645" w:rsidP="00853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проведения мероприятий по благоустройству дворовых территорий </w:t>
            </w:r>
            <w:r w:rsidR="00A50910"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населенных пунктов Ракитянского района </w:t>
            </w: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едиными требованиями, исходя из минимального </w:t>
            </w:r>
            <w:r w:rsidR="00853B74" w:rsidRPr="00454455">
              <w:rPr>
                <w:rFonts w:ascii="Times New Roman" w:hAnsi="Times New Roman" w:cs="Times New Roman"/>
                <w:sz w:val="26"/>
                <w:szCs w:val="26"/>
              </w:rPr>
              <w:t>перечня работ по благоустройству</w:t>
            </w:r>
            <w:r w:rsidR="00853B74">
              <w:rPr>
                <w:rFonts w:ascii="Times New Roman" w:hAnsi="Times New Roman" w:cs="Times New Roman"/>
                <w:sz w:val="26"/>
                <w:szCs w:val="26"/>
              </w:rPr>
              <w:t xml:space="preserve">, а также </w:t>
            </w:r>
            <w:r w:rsidR="00853B74" w:rsidRPr="00454455">
              <w:rPr>
                <w:rFonts w:ascii="Times New Roman" w:hAnsi="Times New Roman" w:cs="Times New Roman"/>
                <w:sz w:val="26"/>
                <w:szCs w:val="26"/>
              </w:rPr>
              <w:t>общественных и иных территорий соответствующего функционального назначения населенных пунктов Ракитянского в соответствии с едиными требованиями</w:t>
            </w:r>
          </w:p>
        </w:tc>
      </w:tr>
      <w:tr w:rsidR="00454455" w:rsidRPr="00454455" w:rsidTr="00DC5795">
        <w:trPr>
          <w:trHeight w:hRule="exact" w:val="10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645" w:rsidRPr="00454455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645" w:rsidRPr="00454455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 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645" w:rsidRPr="008F1793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793">
              <w:rPr>
                <w:rFonts w:ascii="Times New Roman" w:hAnsi="Times New Roman" w:cs="Times New Roman"/>
                <w:sz w:val="26"/>
                <w:szCs w:val="26"/>
              </w:rPr>
              <w:t>2018-202</w:t>
            </w:r>
            <w:r w:rsidR="007A1DF4" w:rsidRPr="008F17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F1793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061645" w:rsidRPr="008F1793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793">
              <w:rPr>
                <w:rFonts w:ascii="Times New Roman" w:hAnsi="Times New Roman" w:cs="Times New Roman"/>
                <w:sz w:val="26"/>
                <w:szCs w:val="26"/>
              </w:rPr>
              <w:t>Этапы реализации подпрограммы 1 не выделяются</w:t>
            </w:r>
          </w:p>
        </w:tc>
      </w:tr>
      <w:tr w:rsidR="00454455" w:rsidRPr="00454455" w:rsidTr="00DC5795">
        <w:trPr>
          <w:trHeight w:hRule="exact" w:val="62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645" w:rsidRPr="00454455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645" w:rsidRPr="00454455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подпрограммы 1 за счет средств областного бюджета (с расшифровкой плановых объемов бюджетных ассигнований по годам ее реализации), а также прогнозный объем средств, привлекаемых из </w:t>
            </w:r>
          </w:p>
          <w:p w:rsidR="00061645" w:rsidRPr="00454455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645" w:rsidRPr="00454455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645" w:rsidRPr="00454455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645" w:rsidRPr="00454455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645" w:rsidRPr="00454455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645" w:rsidRPr="00454455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645" w:rsidRPr="00454455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645" w:rsidRPr="00454455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645" w:rsidRPr="00454455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645" w:rsidRPr="00454455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645" w:rsidRPr="00454455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645" w:rsidRPr="00454455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645" w:rsidRPr="00454455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645" w:rsidRPr="00454455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645" w:rsidRPr="00454455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645" w:rsidRPr="008F1793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793">
              <w:rPr>
                <w:rFonts w:ascii="Times New Roman" w:hAnsi="Times New Roman" w:cs="Times New Roman"/>
                <w:sz w:val="26"/>
                <w:szCs w:val="26"/>
              </w:rPr>
              <w:t>Планируемый общий объем финансирования подпрограммы 1 в 2018 - 202</w:t>
            </w:r>
            <w:r w:rsidR="007A1DF4" w:rsidRPr="008F17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F1793">
              <w:rPr>
                <w:rFonts w:ascii="Times New Roman" w:hAnsi="Times New Roman" w:cs="Times New Roman"/>
                <w:sz w:val="26"/>
                <w:szCs w:val="26"/>
              </w:rPr>
              <w:t xml:space="preserve"> годах за счет всех источников финансирования составит </w:t>
            </w:r>
            <w:r w:rsidR="008F1793" w:rsidRPr="008F1793">
              <w:rPr>
                <w:rFonts w:ascii="Times New Roman" w:hAnsi="Times New Roman" w:cs="Times New Roman"/>
                <w:sz w:val="26"/>
                <w:szCs w:val="26"/>
              </w:rPr>
              <w:t>88 920,00</w:t>
            </w:r>
            <w:r w:rsidRPr="008F179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061645" w:rsidRPr="008F1793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793">
              <w:rPr>
                <w:rFonts w:ascii="Times New Roman" w:hAnsi="Times New Roman" w:cs="Times New Roman"/>
                <w:sz w:val="26"/>
                <w:szCs w:val="26"/>
              </w:rPr>
              <w:t>Объем финансирова</w:t>
            </w:r>
            <w:r w:rsidR="00FD78B5" w:rsidRPr="008F1793">
              <w:rPr>
                <w:rFonts w:ascii="Times New Roman" w:hAnsi="Times New Roman" w:cs="Times New Roman"/>
                <w:sz w:val="26"/>
                <w:szCs w:val="26"/>
              </w:rPr>
              <w:t>ния подпрограммы 1 в 2018 - 2024</w:t>
            </w:r>
            <w:r w:rsidRPr="008F1793">
              <w:rPr>
                <w:rFonts w:ascii="Times New Roman" w:hAnsi="Times New Roman" w:cs="Times New Roman"/>
                <w:sz w:val="26"/>
                <w:szCs w:val="26"/>
              </w:rPr>
              <w:t xml:space="preserve"> годах за счет средств областного бюджета составит </w:t>
            </w:r>
            <w:r w:rsidR="008F1793" w:rsidRPr="008F1793">
              <w:rPr>
                <w:rFonts w:ascii="Times New Roman" w:hAnsi="Times New Roman" w:cs="Times New Roman"/>
                <w:sz w:val="26"/>
                <w:szCs w:val="26"/>
              </w:rPr>
              <w:t>7 984,364</w:t>
            </w:r>
            <w:r w:rsidRPr="008F179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061645" w:rsidRPr="008F1793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79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Планируемый объем финансирования подпрограммы 1 в 2018 - 202</w:t>
            </w:r>
            <w:r w:rsidR="00FD78B5" w:rsidRPr="008F17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F1793">
              <w:rPr>
                <w:rFonts w:ascii="Times New Roman" w:hAnsi="Times New Roman" w:cs="Times New Roman"/>
                <w:sz w:val="26"/>
                <w:szCs w:val="26"/>
              </w:rPr>
              <w:t xml:space="preserve"> годах за счет средств федерального бюджета составит</w:t>
            </w:r>
          </w:p>
          <w:p w:rsidR="00061645" w:rsidRPr="008F1793" w:rsidRDefault="008F1793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793">
              <w:rPr>
                <w:rFonts w:ascii="Times New Roman" w:hAnsi="Times New Roman" w:cs="Times New Roman"/>
                <w:sz w:val="26"/>
                <w:szCs w:val="26"/>
              </w:rPr>
              <w:t>44 770,395</w:t>
            </w:r>
            <w:r w:rsidR="00061645" w:rsidRPr="008F179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061645" w:rsidRPr="008F1793" w:rsidRDefault="00061645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793">
              <w:rPr>
                <w:rFonts w:ascii="Times New Roman" w:hAnsi="Times New Roman" w:cs="Times New Roman"/>
                <w:sz w:val="26"/>
                <w:szCs w:val="26"/>
              </w:rPr>
              <w:t>Планируемый объем финансирования подпрограммы 1 в 2018 - 202</w:t>
            </w:r>
            <w:r w:rsidR="00FD78B5" w:rsidRPr="008F17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F1793">
              <w:rPr>
                <w:rFonts w:ascii="Times New Roman" w:hAnsi="Times New Roman" w:cs="Times New Roman"/>
                <w:sz w:val="26"/>
                <w:szCs w:val="26"/>
              </w:rPr>
              <w:t xml:space="preserve"> годах за счет средств муниципального бюджета – </w:t>
            </w:r>
            <w:r w:rsidR="008F1793" w:rsidRPr="008F1793">
              <w:rPr>
                <w:rFonts w:ascii="Times New Roman" w:hAnsi="Times New Roman" w:cs="Times New Roman"/>
                <w:sz w:val="26"/>
                <w:szCs w:val="26"/>
              </w:rPr>
              <w:t>14 327,431</w:t>
            </w:r>
            <w:r w:rsidRPr="008F179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061645" w:rsidRPr="008F1793" w:rsidRDefault="00061645" w:rsidP="008F1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793">
              <w:rPr>
                <w:rFonts w:ascii="Times New Roman" w:hAnsi="Times New Roman" w:cs="Times New Roman"/>
                <w:sz w:val="26"/>
                <w:szCs w:val="26"/>
              </w:rPr>
              <w:t>Планируемый объем финансирования подпрограммы 1 в 2018 - 202</w:t>
            </w:r>
            <w:r w:rsidR="00FD78B5" w:rsidRPr="008F17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F1793">
              <w:rPr>
                <w:rFonts w:ascii="Times New Roman" w:hAnsi="Times New Roman" w:cs="Times New Roman"/>
                <w:sz w:val="26"/>
                <w:szCs w:val="26"/>
              </w:rPr>
              <w:t xml:space="preserve"> годах за счет средств внебюджетных источников составит </w:t>
            </w:r>
            <w:r w:rsidR="008F1793" w:rsidRPr="008F1793">
              <w:rPr>
                <w:rFonts w:ascii="Times New Roman" w:hAnsi="Times New Roman" w:cs="Times New Roman"/>
                <w:sz w:val="26"/>
                <w:szCs w:val="26"/>
              </w:rPr>
              <w:t>21 837,81</w:t>
            </w:r>
            <w:r w:rsidRPr="008F179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  <w:tr w:rsidR="00C971A0" w:rsidRPr="00454455" w:rsidTr="00132083">
        <w:trPr>
          <w:trHeight w:val="31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971A0" w:rsidRPr="00454455" w:rsidRDefault="00C971A0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971A0" w:rsidRPr="00454455" w:rsidRDefault="00C971A0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Конечные результаты реализации подпрограммы 1</w:t>
            </w:r>
          </w:p>
          <w:p w:rsidR="00C971A0" w:rsidRPr="00454455" w:rsidRDefault="00C971A0" w:rsidP="000616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1A0" w:rsidRPr="00C971A0" w:rsidRDefault="00C971A0" w:rsidP="001410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1A0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и общественных территорий поселений Ракитянского района с участием не менее </w:t>
            </w:r>
            <w:r w:rsidR="008C60C0" w:rsidRPr="00ED18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971A0">
              <w:rPr>
                <w:rFonts w:ascii="Times New Roman" w:hAnsi="Times New Roman" w:cs="Times New Roman"/>
                <w:sz w:val="26"/>
                <w:szCs w:val="26"/>
              </w:rPr>
              <w:t xml:space="preserve"> человек из числа студенческих отрядов Ракитянского района к концу 202</w:t>
            </w:r>
            <w:r w:rsidR="008F17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971A0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C971A0" w:rsidRPr="00C971A0" w:rsidRDefault="00C971A0" w:rsidP="00C97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1A0">
              <w:rPr>
                <w:rFonts w:ascii="Times New Roman" w:hAnsi="Times New Roman" w:cs="Times New Roman"/>
                <w:sz w:val="26"/>
                <w:szCs w:val="26"/>
              </w:rPr>
              <w:t>Благоустройство к концу 202</w:t>
            </w:r>
            <w:r w:rsidR="008F17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971A0">
              <w:rPr>
                <w:rFonts w:ascii="Times New Roman" w:hAnsi="Times New Roman" w:cs="Times New Roman"/>
                <w:sz w:val="26"/>
                <w:szCs w:val="26"/>
              </w:rPr>
              <w:t xml:space="preserve"> году не менее 75 процентов дворовых и общественных территорий поселений Ракитянского района, произведенное с трудовым участием граждан, заинтересованных организаций</w:t>
            </w:r>
          </w:p>
          <w:p w:rsidR="00C971A0" w:rsidRPr="00C971A0" w:rsidRDefault="00C971A0" w:rsidP="004362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954" w:rsidRPr="00454455" w:rsidRDefault="00696954" w:rsidP="00696954">
      <w:pPr>
        <w:rPr>
          <w:rFonts w:ascii="Times New Roman" w:hAnsi="Times New Roman" w:cs="Times New Roman"/>
          <w:sz w:val="26"/>
          <w:szCs w:val="26"/>
        </w:rPr>
        <w:sectPr w:rsidR="00696954" w:rsidRPr="00454455" w:rsidSect="00DC5795">
          <w:type w:val="continuous"/>
          <w:pgSz w:w="11900" w:h="16840"/>
          <w:pgMar w:top="1134" w:right="567" w:bottom="567" w:left="1701" w:header="0" w:footer="6" w:gutter="0"/>
          <w:cols w:space="720"/>
          <w:noEndnote/>
          <w:docGrid w:linePitch="360"/>
        </w:sectPr>
      </w:pPr>
    </w:p>
    <w:p w:rsidR="00C971A0" w:rsidRDefault="00C971A0" w:rsidP="00132083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bookmark12"/>
    </w:p>
    <w:p w:rsidR="00696954" w:rsidRPr="00454455" w:rsidRDefault="009943D8" w:rsidP="009943D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4455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696954" w:rsidRPr="00454455">
        <w:rPr>
          <w:rFonts w:ascii="Times New Roman" w:hAnsi="Times New Roman" w:cs="Times New Roman"/>
          <w:b/>
          <w:bCs/>
          <w:sz w:val="26"/>
          <w:szCs w:val="26"/>
        </w:rPr>
        <w:t>Характеристика сферы реализации подпрограммы 1, описание основных проблем в указанной сфере и прогноз ее разви</w:t>
      </w:r>
      <w:bookmarkEnd w:id="4"/>
      <w:r w:rsidR="00696954" w:rsidRPr="00454455">
        <w:rPr>
          <w:rFonts w:ascii="Times New Roman" w:hAnsi="Times New Roman" w:cs="Times New Roman"/>
          <w:b/>
          <w:bCs/>
          <w:sz w:val="26"/>
          <w:szCs w:val="26"/>
        </w:rPr>
        <w:t>тия</w:t>
      </w:r>
    </w:p>
    <w:p w:rsidR="000D1151" w:rsidRPr="00454455" w:rsidRDefault="000D1151" w:rsidP="009943D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3623B" w:rsidRDefault="00696954" w:rsidP="004362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76BFC" w:rsidRPr="00454455">
        <w:rPr>
          <w:rFonts w:ascii="Times New Roman" w:hAnsi="Times New Roman" w:cs="Times New Roman"/>
          <w:sz w:val="26"/>
          <w:szCs w:val="26"/>
        </w:rPr>
        <w:t xml:space="preserve">населенных пунктов Ракитянского района с численностью населения свыше 1 000 человек </w:t>
      </w:r>
      <w:r w:rsidRPr="00454455">
        <w:rPr>
          <w:rFonts w:ascii="Times New Roman" w:hAnsi="Times New Roman" w:cs="Times New Roman"/>
          <w:sz w:val="26"/>
          <w:szCs w:val="26"/>
        </w:rPr>
        <w:t>расположен</w:t>
      </w:r>
      <w:r w:rsidR="00605B5D" w:rsidRPr="00454455">
        <w:rPr>
          <w:rFonts w:ascii="Times New Roman" w:hAnsi="Times New Roman" w:cs="Times New Roman"/>
          <w:sz w:val="26"/>
          <w:szCs w:val="26"/>
        </w:rPr>
        <w:t>о</w:t>
      </w:r>
      <w:r w:rsidRPr="00454455">
        <w:rPr>
          <w:rFonts w:ascii="Times New Roman" w:hAnsi="Times New Roman" w:cs="Times New Roman"/>
          <w:sz w:val="26"/>
          <w:szCs w:val="26"/>
        </w:rPr>
        <w:t xml:space="preserve"> 102 дворовы</w:t>
      </w:r>
      <w:r w:rsidR="00605B5D" w:rsidRPr="00454455">
        <w:rPr>
          <w:rFonts w:ascii="Times New Roman" w:hAnsi="Times New Roman" w:cs="Times New Roman"/>
          <w:sz w:val="26"/>
          <w:szCs w:val="26"/>
        </w:rPr>
        <w:t>е</w:t>
      </w:r>
      <w:r w:rsidRPr="00454455">
        <w:rPr>
          <w:rFonts w:ascii="Times New Roman" w:hAnsi="Times New Roman" w:cs="Times New Roman"/>
          <w:sz w:val="26"/>
          <w:szCs w:val="26"/>
        </w:rPr>
        <w:t xml:space="preserve"> территории общей площадью 217 865</w:t>
      </w:r>
      <w:r w:rsidR="0043623B">
        <w:rPr>
          <w:rFonts w:ascii="Times New Roman" w:hAnsi="Times New Roman" w:cs="Times New Roman"/>
          <w:sz w:val="26"/>
          <w:szCs w:val="26"/>
        </w:rPr>
        <w:t xml:space="preserve"> кв. метров </w:t>
      </w:r>
      <w:r w:rsidR="0043623B" w:rsidRPr="002D0CB4">
        <w:rPr>
          <w:rFonts w:ascii="Times New Roman" w:hAnsi="Times New Roman" w:cs="Times New Roman"/>
          <w:sz w:val="26"/>
          <w:szCs w:val="26"/>
        </w:rPr>
        <w:t xml:space="preserve">и </w:t>
      </w:r>
      <w:r w:rsidR="00ED18C8" w:rsidRPr="002D0CB4">
        <w:rPr>
          <w:rFonts w:ascii="Times New Roman" w:hAnsi="Times New Roman" w:cs="Times New Roman"/>
          <w:sz w:val="26"/>
          <w:szCs w:val="26"/>
        </w:rPr>
        <w:t>5</w:t>
      </w:r>
      <w:r w:rsidR="0043623B" w:rsidRPr="002D0CB4">
        <w:rPr>
          <w:rFonts w:ascii="Times New Roman" w:hAnsi="Times New Roman" w:cs="Times New Roman"/>
          <w:sz w:val="26"/>
          <w:szCs w:val="26"/>
        </w:rPr>
        <w:t xml:space="preserve"> общественных территорий</w:t>
      </w:r>
      <w:r w:rsidR="00C51BEA" w:rsidRPr="002D0CB4">
        <w:rPr>
          <w:rFonts w:ascii="Times New Roman" w:hAnsi="Times New Roman" w:cs="Times New Roman"/>
          <w:sz w:val="26"/>
          <w:szCs w:val="26"/>
        </w:rPr>
        <w:t xml:space="preserve"> общей</w:t>
      </w:r>
      <w:r w:rsidR="00C51BEA">
        <w:rPr>
          <w:rFonts w:ascii="Times New Roman" w:hAnsi="Times New Roman" w:cs="Times New Roman"/>
          <w:sz w:val="26"/>
          <w:szCs w:val="26"/>
        </w:rPr>
        <w:t xml:space="preserve"> площадью 17734</w:t>
      </w:r>
      <w:r w:rsidR="0043623B" w:rsidRPr="00454455">
        <w:rPr>
          <w:rFonts w:ascii="Times New Roman" w:hAnsi="Times New Roman" w:cs="Times New Roman"/>
          <w:sz w:val="26"/>
          <w:szCs w:val="26"/>
        </w:rPr>
        <w:t xml:space="preserve"> кв. метров.</w:t>
      </w:r>
    </w:p>
    <w:p w:rsidR="001C3326" w:rsidRPr="003E01E3" w:rsidRDefault="001C3326" w:rsidP="003E01E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об уровне благоустройства дворовых территорий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Ракитянского района</w:t>
      </w:r>
      <w:r w:rsidRPr="001C3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включающих в себя населенные пункты поселений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1C3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количеством жителей свыше 1 000 человек, представлена в таблице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E0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C3326" w:rsidRDefault="001C3326" w:rsidP="001C3326">
      <w:pPr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3326" w:rsidRPr="001C3326" w:rsidRDefault="001C3326" w:rsidP="001C3326">
      <w:pPr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C33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аблица 2</w:t>
      </w: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013"/>
        <w:gridCol w:w="1560"/>
        <w:gridCol w:w="1559"/>
        <w:gridCol w:w="1559"/>
        <w:gridCol w:w="3085"/>
      </w:tblGrid>
      <w:tr w:rsidR="001C3326" w:rsidRPr="001C3326" w:rsidTr="00DC5795">
        <w:trPr>
          <w:trHeight w:val="1808"/>
          <w:tblHeader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326" w:rsidRPr="003E01E3" w:rsidRDefault="001C3326" w:rsidP="001C33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26" w:rsidRPr="003E01E3" w:rsidRDefault="001C3326" w:rsidP="001C33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26" w:rsidRPr="003E01E3" w:rsidRDefault="001C3326" w:rsidP="001C33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площадь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26" w:rsidRPr="003E01E3" w:rsidRDefault="001C3326" w:rsidP="001C3326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  <w:p w:rsidR="001C3326" w:rsidRPr="003E01E3" w:rsidRDefault="001C3326" w:rsidP="001C3326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благо-устроенных</w:t>
            </w:r>
            <w:proofErr w:type="gramEnd"/>
          </w:p>
          <w:p w:rsidR="001C3326" w:rsidRPr="003E01E3" w:rsidRDefault="001C3326" w:rsidP="001C3326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дворовых территорий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26" w:rsidRPr="003E01E3" w:rsidRDefault="001C3326" w:rsidP="00C24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дворовых территорий, оборудованных приспособлениями для маломобильных групп населения</w:t>
            </w:r>
          </w:p>
        </w:tc>
      </w:tr>
      <w:tr w:rsidR="001C3326" w:rsidRPr="001C3326" w:rsidTr="00DC5795">
        <w:trPr>
          <w:trHeight w:val="20"/>
          <w:jc w:val="center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326" w:rsidRPr="003E01E3" w:rsidRDefault="001C3326" w:rsidP="001C3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326" w:rsidRPr="003E01E3" w:rsidRDefault="001C3326" w:rsidP="001C3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326" w:rsidRPr="003E01E3" w:rsidRDefault="001C3326" w:rsidP="001C3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326" w:rsidRPr="003E01E3" w:rsidRDefault="001C3326" w:rsidP="001C3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326" w:rsidRPr="003E01E3" w:rsidRDefault="001C3326" w:rsidP="001C3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</w:tr>
      <w:tr w:rsidR="001C3326" w:rsidRPr="001C3326" w:rsidTr="00DC5795">
        <w:trPr>
          <w:trHeight w:val="2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326" w:rsidRPr="003E01E3" w:rsidRDefault="001C3326" w:rsidP="00C24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Населенные пункты Ракитянского района с численностью населения свыше 1 000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6" w:rsidRPr="003E01E3" w:rsidRDefault="001C3326" w:rsidP="001C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E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6" w:rsidRPr="003E01E3" w:rsidRDefault="001C3326" w:rsidP="001C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E3">
              <w:rPr>
                <w:rFonts w:ascii="Times New Roman" w:hAnsi="Times New Roman" w:cs="Times New Roman"/>
                <w:sz w:val="24"/>
                <w:szCs w:val="24"/>
              </w:rPr>
              <w:t>217 865,00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6" w:rsidRPr="003E01E3" w:rsidRDefault="001C3326" w:rsidP="001C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E3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6" w:rsidRPr="003E01E3" w:rsidRDefault="001C3326" w:rsidP="001C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C3326" w:rsidRDefault="001C3326" w:rsidP="007D73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5A51" w:rsidRDefault="00415A51" w:rsidP="007D73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7371" w:rsidRDefault="007D7371" w:rsidP="007D73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 xml:space="preserve">Информация об уровне благоустройства общественных территорий Ракитянского района, включающих в себя населенные пункты поселений области с количеством жителей свыше 1 000 человек, представлена в таблице </w:t>
      </w:r>
      <w:r w:rsidR="001C3326">
        <w:rPr>
          <w:rFonts w:ascii="Times New Roman" w:hAnsi="Times New Roman" w:cs="Times New Roman"/>
          <w:sz w:val="26"/>
          <w:szCs w:val="26"/>
        </w:rPr>
        <w:t>3</w:t>
      </w:r>
      <w:r w:rsidRPr="00454455">
        <w:rPr>
          <w:rFonts w:ascii="Times New Roman" w:hAnsi="Times New Roman" w:cs="Times New Roman"/>
          <w:sz w:val="26"/>
          <w:szCs w:val="26"/>
        </w:rPr>
        <w:t>.</w:t>
      </w:r>
    </w:p>
    <w:p w:rsidR="00C24147" w:rsidRPr="00454455" w:rsidRDefault="00C24147" w:rsidP="007D737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5A51" w:rsidRDefault="00415A51" w:rsidP="007D737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5A51" w:rsidRDefault="00415A51" w:rsidP="007D737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5A51" w:rsidRDefault="00415A51" w:rsidP="007D737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5A51" w:rsidRDefault="00415A51" w:rsidP="007D737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5A51" w:rsidRDefault="00415A51" w:rsidP="007D737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5A51" w:rsidRDefault="00415A51" w:rsidP="007D737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D7371" w:rsidRPr="00454455" w:rsidRDefault="007D7371" w:rsidP="007D737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454455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1C3326">
        <w:rPr>
          <w:rFonts w:ascii="Times New Roman" w:hAnsi="Times New Roman" w:cs="Times New Roman"/>
          <w:b/>
          <w:sz w:val="26"/>
          <w:szCs w:val="26"/>
        </w:rPr>
        <w:t>3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1559"/>
        <w:gridCol w:w="2835"/>
      </w:tblGrid>
      <w:tr w:rsidR="001C3326" w:rsidRPr="001C3326" w:rsidTr="00DC5795">
        <w:trPr>
          <w:trHeight w:val="340"/>
          <w:tblHeader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326" w:rsidRPr="003E01E3" w:rsidRDefault="001C3326" w:rsidP="001C3326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26" w:rsidRPr="003E01E3" w:rsidRDefault="001C3326" w:rsidP="001C3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</w:t>
            </w:r>
            <w:r w:rsidR="00C24147"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чество </w:t>
            </w:r>
            <w:proofErr w:type="spellStart"/>
            <w:proofErr w:type="gramStart"/>
            <w:r w:rsidR="00C24147"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</w:t>
            </w:r>
            <w:proofErr w:type="spellEnd"/>
            <w:r w:rsidR="00C24147"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-в</w:t>
            </w:r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енных</w:t>
            </w:r>
            <w:proofErr w:type="gramEnd"/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</w:t>
            </w:r>
            <w:proofErr w:type="spellEnd"/>
            <w:r w:rsidR="00C24147"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1C3326" w:rsidRPr="003E01E3" w:rsidRDefault="001C3326" w:rsidP="001C3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26" w:rsidRPr="003E01E3" w:rsidRDefault="001C3326" w:rsidP="001C33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площадь </w:t>
            </w:r>
          </w:p>
          <w:p w:rsidR="001C3326" w:rsidRPr="003E01E3" w:rsidRDefault="001C3326" w:rsidP="001C33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26" w:rsidRPr="003E01E3" w:rsidRDefault="001C3326" w:rsidP="001C3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благо-устроенных обществен-</w:t>
            </w:r>
            <w:proofErr w:type="spellStart"/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26" w:rsidRPr="003E01E3" w:rsidRDefault="001C3326" w:rsidP="00C24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общественных территорий, оборудованных приспособлениями для маломобильных групп населения</w:t>
            </w:r>
          </w:p>
        </w:tc>
      </w:tr>
      <w:tr w:rsidR="001C3326" w:rsidRPr="001C3326" w:rsidTr="00DC5795">
        <w:trPr>
          <w:trHeight w:val="340"/>
          <w:tblHeader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326" w:rsidRPr="003E01E3" w:rsidRDefault="001C3326" w:rsidP="001C3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326" w:rsidRPr="003E01E3" w:rsidRDefault="001C3326" w:rsidP="001C3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26" w:rsidRPr="003E01E3" w:rsidRDefault="001C3326" w:rsidP="001C3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26" w:rsidRPr="003E01E3" w:rsidRDefault="001C3326" w:rsidP="001C3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326" w:rsidRPr="003E01E3" w:rsidRDefault="001C3326" w:rsidP="001C3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</w:tr>
      <w:tr w:rsidR="001C3326" w:rsidRPr="001C3326" w:rsidTr="00DC5795">
        <w:trPr>
          <w:trHeight w:val="3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6" w:rsidRPr="003E01E3" w:rsidRDefault="00C24147" w:rsidP="00C2414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Населенные пункты Ракитянского района с численностью населения свыше 1 000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6" w:rsidRPr="003E01E3" w:rsidRDefault="001C3326" w:rsidP="001C3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326" w:rsidRPr="003E01E3" w:rsidRDefault="001C3326" w:rsidP="001C3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6" w:rsidRPr="003E01E3" w:rsidRDefault="001C3326" w:rsidP="001C3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6" w:rsidRPr="003E01E3" w:rsidRDefault="001C3326" w:rsidP="001C3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</w:tbl>
    <w:p w:rsidR="007D7371" w:rsidRPr="00454455" w:rsidRDefault="007D7371" w:rsidP="007D7371">
      <w:pPr>
        <w:rPr>
          <w:rFonts w:ascii="Times New Roman" w:hAnsi="Times New Roman" w:cs="Times New Roman"/>
          <w:sz w:val="26"/>
          <w:szCs w:val="26"/>
        </w:rPr>
      </w:pPr>
    </w:p>
    <w:p w:rsidR="007D7371" w:rsidRPr="00454455" w:rsidRDefault="007D7371" w:rsidP="007D73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7371" w:rsidRPr="00454455" w:rsidRDefault="007D7371" w:rsidP="007D7371">
      <w:pPr>
        <w:jc w:val="both"/>
        <w:rPr>
          <w:rFonts w:ascii="Times New Roman" w:hAnsi="Times New Roman" w:cs="Times New Roman"/>
          <w:sz w:val="26"/>
          <w:szCs w:val="26"/>
        </w:rPr>
        <w:sectPr w:rsidR="007D7371" w:rsidRPr="00454455" w:rsidSect="00DC5795">
          <w:type w:val="continuous"/>
          <w:pgSz w:w="11900" w:h="16840"/>
          <w:pgMar w:top="1134" w:right="560" w:bottom="1134" w:left="1701" w:header="0" w:footer="3" w:gutter="0"/>
          <w:cols w:space="720"/>
          <w:noEndnote/>
          <w:docGrid w:linePitch="360"/>
        </w:sectPr>
      </w:pPr>
      <w:r w:rsidRPr="00454455">
        <w:rPr>
          <w:rFonts w:ascii="Times New Roman" w:hAnsi="Times New Roman" w:cs="Times New Roman"/>
          <w:sz w:val="26"/>
          <w:szCs w:val="26"/>
        </w:rPr>
        <w:tab/>
        <w:t xml:space="preserve">Информация об уровне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индивидуальных жилых домов и земельных участков, предоставленных для их размещения, расположенных на территории Ракитянского района, включающих в себя населенные пункты поселений области с количеством жителей свыше 1 000 человек, представлена соответственно в таблицах </w:t>
      </w:r>
      <w:r w:rsidR="00C24147">
        <w:rPr>
          <w:rFonts w:ascii="Times New Roman" w:hAnsi="Times New Roman" w:cs="Times New Roman"/>
          <w:sz w:val="26"/>
          <w:szCs w:val="26"/>
        </w:rPr>
        <w:t>4</w:t>
      </w:r>
      <w:r w:rsidRPr="0045445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4147">
        <w:rPr>
          <w:rFonts w:ascii="Times New Roman" w:hAnsi="Times New Roman" w:cs="Times New Roman"/>
          <w:sz w:val="26"/>
          <w:szCs w:val="26"/>
        </w:rPr>
        <w:t>5</w:t>
      </w:r>
      <w:r w:rsidRPr="00454455">
        <w:rPr>
          <w:rFonts w:ascii="Times New Roman" w:hAnsi="Times New Roman" w:cs="Times New Roman"/>
          <w:sz w:val="26"/>
          <w:szCs w:val="26"/>
        </w:rPr>
        <w:t>.</w:t>
      </w:r>
    </w:p>
    <w:p w:rsidR="007D7371" w:rsidRPr="00454455" w:rsidRDefault="007D7371" w:rsidP="007D737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D7371" w:rsidRPr="00454455" w:rsidRDefault="007D7371" w:rsidP="007D7371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54455">
        <w:rPr>
          <w:rFonts w:ascii="Times New Roman" w:hAnsi="Times New Roman" w:cs="Times New Roman"/>
          <w:b/>
          <w:bCs/>
          <w:sz w:val="26"/>
          <w:szCs w:val="26"/>
        </w:rPr>
        <w:t xml:space="preserve">Таблица </w:t>
      </w:r>
      <w:r w:rsidR="00C24147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7D7371" w:rsidRPr="00454455" w:rsidRDefault="007D7371" w:rsidP="007D737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D7371" w:rsidRPr="00454455" w:rsidRDefault="007D7371" w:rsidP="007D73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4455">
        <w:rPr>
          <w:rFonts w:ascii="Times New Roman" w:hAnsi="Times New Roman" w:cs="Times New Roman"/>
          <w:b/>
          <w:bCs/>
          <w:sz w:val="26"/>
          <w:szCs w:val="26"/>
        </w:rPr>
        <w:t>Информация об уровне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7D7371" w:rsidRPr="00454455" w:rsidRDefault="007D7371" w:rsidP="007D7371">
      <w:pPr>
        <w:rPr>
          <w:rFonts w:ascii="Times New Roman" w:hAnsi="Times New Roman" w:cs="Times New Roman"/>
          <w:sz w:val="26"/>
          <w:szCs w:val="26"/>
        </w:rPr>
        <w:sectPr w:rsidR="007D7371" w:rsidRPr="00454455" w:rsidSect="00696954"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D7371" w:rsidRPr="00454455" w:rsidRDefault="007D7371" w:rsidP="007D7371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-578" w:tblpY="3"/>
        <w:tblW w:w="1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701"/>
        <w:gridCol w:w="1559"/>
        <w:gridCol w:w="2268"/>
        <w:gridCol w:w="2268"/>
        <w:gridCol w:w="2268"/>
      </w:tblGrid>
      <w:tr w:rsidR="00C24147" w:rsidRPr="00454455" w:rsidTr="00C24147">
        <w:trPr>
          <w:trHeight w:hRule="exact" w:val="34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</w:t>
            </w: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ные</w:t>
            </w:r>
          </w:p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недвижимого имущества</w:t>
            </w:r>
          </w:p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(включая объекты незавершен</w:t>
            </w: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ного</w:t>
            </w:r>
          </w:p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строительства)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</w:t>
            </w: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ных</w:t>
            </w:r>
          </w:p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Общая</w:t>
            </w:r>
          </w:p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площадь</w:t>
            </w:r>
          </w:p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земельных</w:t>
            </w:r>
          </w:p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Площадь</w:t>
            </w:r>
          </w:p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благоустроенных</w:t>
            </w:r>
          </w:p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земельных</w:t>
            </w:r>
          </w:p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Доля</w:t>
            </w:r>
          </w:p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благоустроенных</w:t>
            </w:r>
          </w:p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земельных</w:t>
            </w:r>
          </w:p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147" w:rsidRPr="00454455" w:rsidRDefault="00C24147" w:rsidP="0009681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1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Доля дворовых территорий, оборудованных приспособлениями для маломобильных групп населения, из общего количества дворовых территорий</w:t>
            </w:r>
          </w:p>
        </w:tc>
      </w:tr>
      <w:tr w:rsidR="00C24147" w:rsidRPr="00454455" w:rsidTr="00C24147">
        <w:trPr>
          <w:trHeight w:hRule="exact" w:val="341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147" w:rsidRPr="00454455" w:rsidRDefault="00C24147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проценты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147" w:rsidRPr="00454455" w:rsidRDefault="00C24147" w:rsidP="0009681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проценты</w:t>
            </w:r>
          </w:p>
        </w:tc>
      </w:tr>
      <w:tr w:rsidR="00C24147" w:rsidRPr="00454455" w:rsidTr="00C24147">
        <w:trPr>
          <w:trHeight w:hRule="exact" w:val="2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4147" w:rsidRPr="00454455" w:rsidRDefault="00C24147" w:rsidP="00C24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Населенные пункты Ракитянского района с численностью населения свыше    1 000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4147" w:rsidRPr="00454455" w:rsidRDefault="00C24147" w:rsidP="00C24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4147" w:rsidRPr="00454455" w:rsidRDefault="00C24147" w:rsidP="00C24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4147" w:rsidRPr="00454455" w:rsidRDefault="00C24147" w:rsidP="00C24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18290,00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4147" w:rsidRPr="00454455" w:rsidRDefault="00C24147" w:rsidP="00C24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147" w:rsidRPr="00C24147" w:rsidRDefault="00C24147" w:rsidP="00C24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147">
              <w:rPr>
                <w:rFonts w:ascii="Times New Roman" w:hAnsi="Times New Roman" w:cs="Times New Roman"/>
                <w:b/>
                <w:sz w:val="26"/>
                <w:szCs w:val="26"/>
              </w:rPr>
              <w:t>51,50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147" w:rsidRPr="00C24147" w:rsidRDefault="00C24147" w:rsidP="00C24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147">
              <w:rPr>
                <w:rFonts w:ascii="Times New Roman" w:hAnsi="Times New Roman" w:cs="Times New Roman"/>
                <w:b/>
                <w:sz w:val="26"/>
                <w:szCs w:val="26"/>
              </w:rPr>
              <w:t>38,58</w:t>
            </w:r>
          </w:p>
        </w:tc>
      </w:tr>
    </w:tbl>
    <w:p w:rsidR="007D7371" w:rsidRPr="00454455" w:rsidRDefault="007D7371" w:rsidP="007D7371">
      <w:pPr>
        <w:rPr>
          <w:rFonts w:ascii="Times New Roman" w:hAnsi="Times New Roman" w:cs="Times New Roman"/>
          <w:sz w:val="26"/>
          <w:szCs w:val="26"/>
        </w:rPr>
      </w:pPr>
    </w:p>
    <w:p w:rsidR="007D7371" w:rsidRPr="00454455" w:rsidRDefault="007D7371" w:rsidP="007D7371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D7371" w:rsidRPr="00454455" w:rsidRDefault="007D7371" w:rsidP="007D7371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D7371" w:rsidRPr="00454455" w:rsidRDefault="007D7371" w:rsidP="007D7371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D7371" w:rsidRPr="00454455" w:rsidRDefault="007D7371" w:rsidP="007D7371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D7371" w:rsidRPr="00454455" w:rsidRDefault="007D7371" w:rsidP="007D7371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D7371" w:rsidRPr="00454455" w:rsidRDefault="007D7371" w:rsidP="007D7371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54455">
        <w:rPr>
          <w:rFonts w:ascii="Times New Roman" w:hAnsi="Times New Roman" w:cs="Times New Roman"/>
          <w:b/>
          <w:bCs/>
          <w:sz w:val="26"/>
          <w:szCs w:val="26"/>
        </w:rPr>
        <w:t xml:space="preserve">Таблица </w:t>
      </w:r>
      <w:r w:rsidR="00C24147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7D7371" w:rsidRPr="00454455" w:rsidRDefault="007D7371" w:rsidP="007D7371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256"/>
        <w:tblW w:w="14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4133"/>
        <w:gridCol w:w="3293"/>
        <w:gridCol w:w="3418"/>
        <w:gridCol w:w="3024"/>
      </w:tblGrid>
      <w:tr w:rsidR="007D7371" w:rsidRPr="00454455" w:rsidTr="00096818">
        <w:trPr>
          <w:trHeight w:hRule="exact" w:val="100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7371" w:rsidRPr="00454455" w:rsidRDefault="007D7371" w:rsidP="00096818">
            <w:pPr>
              <w:ind w:left="-431"/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7D7371" w:rsidRPr="00454455" w:rsidRDefault="007D7371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7371" w:rsidRPr="00454455" w:rsidRDefault="007D7371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Муниципальные образования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7371" w:rsidRPr="00454455" w:rsidRDefault="007D7371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Общая площадь земельных участков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7371" w:rsidRPr="00454455" w:rsidRDefault="007D7371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Площадь благоустроенных земельных участков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7371" w:rsidRPr="00454455" w:rsidRDefault="007D7371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Доля</w:t>
            </w:r>
          </w:p>
          <w:p w:rsidR="007D7371" w:rsidRPr="00454455" w:rsidRDefault="007D7371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благоустроенных земельных участков</w:t>
            </w:r>
          </w:p>
        </w:tc>
      </w:tr>
      <w:tr w:rsidR="007D7371" w:rsidRPr="00454455" w:rsidTr="00096818">
        <w:trPr>
          <w:trHeight w:hRule="exact" w:val="312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371" w:rsidRPr="00454455" w:rsidRDefault="007D7371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371" w:rsidRPr="00454455" w:rsidRDefault="007D7371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D7371" w:rsidRPr="00454455" w:rsidRDefault="007D7371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кв. 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D7371" w:rsidRPr="00454455" w:rsidRDefault="007D7371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кв. м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371" w:rsidRPr="00454455" w:rsidRDefault="007D7371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проценты</w:t>
            </w:r>
          </w:p>
        </w:tc>
      </w:tr>
      <w:tr w:rsidR="007D7371" w:rsidRPr="00454455" w:rsidTr="00096818">
        <w:trPr>
          <w:trHeight w:hRule="exact" w:val="11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D7371" w:rsidRPr="00454455" w:rsidRDefault="007D7371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D7371" w:rsidRPr="00454455" w:rsidRDefault="007D7371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sz w:val="26"/>
                <w:szCs w:val="26"/>
              </w:rPr>
              <w:t>Населенные пункты Ракитянского района с численностью населения свыше 1 000 человек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D7371" w:rsidRPr="00454455" w:rsidRDefault="007D7371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1815500,00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D7371" w:rsidRPr="00454455" w:rsidRDefault="007D7371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1270850,00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371" w:rsidRPr="00454455" w:rsidRDefault="007D7371" w:rsidP="00096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4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70,00</w:t>
            </w:r>
          </w:p>
        </w:tc>
      </w:tr>
    </w:tbl>
    <w:p w:rsidR="007D7371" w:rsidRPr="00454455" w:rsidRDefault="007D7371" w:rsidP="007D73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4455">
        <w:rPr>
          <w:rFonts w:ascii="Times New Roman" w:hAnsi="Times New Roman" w:cs="Times New Roman"/>
          <w:b/>
          <w:bCs/>
          <w:sz w:val="26"/>
          <w:szCs w:val="26"/>
        </w:rPr>
        <w:t xml:space="preserve"> Информация об уровне благоустройства индивидуальных жилых домов и</w:t>
      </w:r>
      <w:r w:rsidRPr="00454455">
        <w:rPr>
          <w:rFonts w:ascii="Times New Roman" w:hAnsi="Times New Roman" w:cs="Times New Roman"/>
          <w:b/>
          <w:bCs/>
          <w:sz w:val="26"/>
          <w:szCs w:val="26"/>
        </w:rPr>
        <w:br/>
        <w:t>земельных участков, предоставленных для их размещения</w:t>
      </w:r>
    </w:p>
    <w:p w:rsidR="007D7371" w:rsidRPr="00454455" w:rsidRDefault="007D7371" w:rsidP="007D73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7371" w:rsidRPr="00454455" w:rsidRDefault="007D7371" w:rsidP="007D7371">
      <w:pPr>
        <w:rPr>
          <w:rFonts w:ascii="Times New Roman" w:hAnsi="Times New Roman" w:cs="Times New Roman"/>
          <w:sz w:val="26"/>
          <w:szCs w:val="26"/>
        </w:rPr>
      </w:pPr>
    </w:p>
    <w:p w:rsidR="007D7371" w:rsidRPr="007D57AD" w:rsidRDefault="007D7371" w:rsidP="007D7371">
      <w:pPr>
        <w:rPr>
          <w:rFonts w:ascii="Times New Roman" w:hAnsi="Times New Roman" w:cs="Times New Roman"/>
          <w:sz w:val="26"/>
          <w:szCs w:val="26"/>
        </w:rPr>
        <w:sectPr w:rsidR="007D7371" w:rsidRPr="007D57AD" w:rsidSect="00696954">
          <w:type w:val="continuous"/>
          <w:pgSz w:w="16840" w:h="11900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7D7371" w:rsidRPr="00454455" w:rsidRDefault="007D7371" w:rsidP="004362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6954" w:rsidRPr="00454455" w:rsidRDefault="00696954" w:rsidP="009943D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bookmark13"/>
      <w:r w:rsidRPr="00454455">
        <w:rPr>
          <w:rFonts w:ascii="Times New Roman" w:hAnsi="Times New Roman" w:cs="Times New Roman"/>
          <w:b/>
          <w:bCs/>
          <w:sz w:val="26"/>
          <w:szCs w:val="26"/>
        </w:rPr>
        <w:t>2. Цели, задачи, сроки и этапы реализации подпрограммы 1</w:t>
      </w:r>
      <w:bookmarkEnd w:id="5"/>
    </w:p>
    <w:p w:rsidR="000D1151" w:rsidRPr="00454455" w:rsidRDefault="000D1151" w:rsidP="009943D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96954" w:rsidRPr="00454455" w:rsidRDefault="00696954" w:rsidP="000616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 xml:space="preserve">Главной целью подпрограммы 1 является обеспечение проведения мероприятий по благоустройству дворовых территорий </w:t>
      </w:r>
      <w:r w:rsidR="00476BFC" w:rsidRPr="00454455">
        <w:rPr>
          <w:rFonts w:ascii="Times New Roman" w:hAnsi="Times New Roman" w:cs="Times New Roman"/>
          <w:sz w:val="26"/>
          <w:szCs w:val="26"/>
        </w:rPr>
        <w:t xml:space="preserve">населенных пунктов Ракитянского района </w:t>
      </w:r>
      <w:r w:rsidRPr="00454455">
        <w:rPr>
          <w:rFonts w:ascii="Times New Roman" w:hAnsi="Times New Roman" w:cs="Times New Roman"/>
          <w:sz w:val="26"/>
          <w:szCs w:val="26"/>
        </w:rPr>
        <w:t>в соответствии с едиными требованиями, исходя из минимального перечня работ по благоустройству</w:t>
      </w:r>
      <w:r w:rsidR="0043623B">
        <w:rPr>
          <w:rFonts w:ascii="Times New Roman" w:hAnsi="Times New Roman" w:cs="Times New Roman"/>
          <w:sz w:val="26"/>
          <w:szCs w:val="26"/>
        </w:rPr>
        <w:t xml:space="preserve">, а также общественных и иных территорий соответствующего функционального назначения </w:t>
      </w:r>
      <w:r w:rsidR="0043623B" w:rsidRPr="00454455">
        <w:rPr>
          <w:rFonts w:ascii="Times New Roman" w:hAnsi="Times New Roman" w:cs="Times New Roman"/>
          <w:sz w:val="26"/>
          <w:szCs w:val="26"/>
        </w:rPr>
        <w:t>населенных пунктов Ракитянского района в соответствии с едиными требованиями</w:t>
      </w:r>
      <w:r w:rsidRPr="00454455">
        <w:rPr>
          <w:rFonts w:ascii="Times New Roman" w:hAnsi="Times New Roman" w:cs="Times New Roman"/>
          <w:sz w:val="26"/>
          <w:szCs w:val="26"/>
        </w:rPr>
        <w:t>.</w:t>
      </w:r>
    </w:p>
    <w:p w:rsidR="00696954" w:rsidRPr="00454455" w:rsidRDefault="00696954" w:rsidP="0087237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Достижение цели подпрограммы 1 обеспечивается путем решения задачи: Обеспечение проведения мероприятий по благо</w:t>
      </w:r>
      <w:r w:rsidR="00A50910" w:rsidRPr="00454455">
        <w:rPr>
          <w:rFonts w:ascii="Times New Roman" w:hAnsi="Times New Roman" w:cs="Times New Roman"/>
          <w:sz w:val="26"/>
          <w:szCs w:val="26"/>
        </w:rPr>
        <w:t xml:space="preserve">устройству дворовых территорий </w:t>
      </w:r>
      <w:r w:rsidR="00476BFC" w:rsidRPr="00454455">
        <w:rPr>
          <w:rFonts w:ascii="Times New Roman" w:hAnsi="Times New Roman" w:cs="Times New Roman"/>
          <w:sz w:val="26"/>
          <w:szCs w:val="26"/>
        </w:rPr>
        <w:t xml:space="preserve">населенных пунктов Ракитянского района </w:t>
      </w:r>
      <w:r w:rsidRPr="00454455">
        <w:rPr>
          <w:rFonts w:ascii="Times New Roman" w:hAnsi="Times New Roman" w:cs="Times New Roman"/>
          <w:sz w:val="26"/>
          <w:szCs w:val="26"/>
        </w:rPr>
        <w:t>в соответствии с едиными требованиями, исходя из минимального перечня работ по благоустройству</w:t>
      </w:r>
      <w:r w:rsidR="0043623B">
        <w:rPr>
          <w:rFonts w:ascii="Times New Roman" w:hAnsi="Times New Roman" w:cs="Times New Roman"/>
          <w:sz w:val="26"/>
          <w:szCs w:val="26"/>
        </w:rPr>
        <w:t>,</w:t>
      </w:r>
      <w:r w:rsidR="002D0CB4">
        <w:rPr>
          <w:rFonts w:ascii="Times New Roman" w:hAnsi="Times New Roman" w:cs="Times New Roman"/>
          <w:sz w:val="26"/>
          <w:szCs w:val="26"/>
        </w:rPr>
        <w:t xml:space="preserve"> </w:t>
      </w:r>
      <w:r w:rsidR="0043623B">
        <w:rPr>
          <w:rFonts w:ascii="Times New Roman" w:hAnsi="Times New Roman" w:cs="Times New Roman"/>
          <w:sz w:val="26"/>
          <w:szCs w:val="26"/>
        </w:rPr>
        <w:t xml:space="preserve">а также общественных и иных территорий соответствующего функционального назначения </w:t>
      </w:r>
      <w:r w:rsidR="0043623B" w:rsidRPr="00454455">
        <w:rPr>
          <w:rFonts w:ascii="Times New Roman" w:hAnsi="Times New Roman" w:cs="Times New Roman"/>
          <w:sz w:val="26"/>
          <w:szCs w:val="26"/>
        </w:rPr>
        <w:t>населенных пунктов Ракитянского района в соответствии с едиными требованиями</w:t>
      </w:r>
      <w:r w:rsidRPr="00454455">
        <w:rPr>
          <w:rFonts w:ascii="Times New Roman" w:hAnsi="Times New Roman" w:cs="Times New Roman"/>
          <w:sz w:val="26"/>
          <w:szCs w:val="26"/>
        </w:rPr>
        <w:t>.</w:t>
      </w:r>
    </w:p>
    <w:p w:rsidR="00696954" w:rsidRPr="00454455" w:rsidRDefault="00696954" w:rsidP="000616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Срок реализации подпрограммы 1 - 2018 - 202</w:t>
      </w:r>
      <w:r w:rsidR="00594373">
        <w:rPr>
          <w:rFonts w:ascii="Times New Roman" w:hAnsi="Times New Roman" w:cs="Times New Roman"/>
          <w:sz w:val="26"/>
          <w:szCs w:val="26"/>
        </w:rPr>
        <w:t>4</w:t>
      </w:r>
      <w:r w:rsidRPr="00454455">
        <w:rPr>
          <w:rFonts w:ascii="Times New Roman" w:hAnsi="Times New Roman" w:cs="Times New Roman"/>
          <w:sz w:val="26"/>
          <w:szCs w:val="26"/>
        </w:rPr>
        <w:t xml:space="preserve"> годы, этапы реализации не выделяются.</w:t>
      </w:r>
    </w:p>
    <w:p w:rsidR="000D1151" w:rsidRPr="00454455" w:rsidRDefault="000D1151" w:rsidP="009943D8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696954" w:rsidRPr="00454455" w:rsidRDefault="00696954" w:rsidP="009943D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bookmark14"/>
      <w:r w:rsidRPr="00454455">
        <w:rPr>
          <w:rFonts w:ascii="Times New Roman" w:hAnsi="Times New Roman" w:cs="Times New Roman"/>
          <w:b/>
          <w:bCs/>
          <w:sz w:val="26"/>
          <w:szCs w:val="26"/>
        </w:rPr>
        <w:t>3. Обоснование выделения системы мероприятий и краткое описание основных мероприятий подпрограммы 1</w:t>
      </w:r>
      <w:bookmarkEnd w:id="6"/>
    </w:p>
    <w:p w:rsidR="000D1151" w:rsidRPr="00454455" w:rsidRDefault="000D1151" w:rsidP="009943D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96954" w:rsidRPr="00454455" w:rsidRDefault="00696954" w:rsidP="000616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Достижение цели и решение задачи намечается за счет реализации одного основного мероприятия и комплекса мер по нормативно-правовому регулированию.</w:t>
      </w:r>
    </w:p>
    <w:p w:rsidR="00696954" w:rsidRPr="00454455" w:rsidRDefault="00696954" w:rsidP="002D0C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 xml:space="preserve">В рамках решения задачи «Обеспечение проведения мероприятий по благоустройству дворовых территорий </w:t>
      </w:r>
      <w:r w:rsidR="00476BFC" w:rsidRPr="00454455">
        <w:rPr>
          <w:rFonts w:ascii="Times New Roman" w:hAnsi="Times New Roman" w:cs="Times New Roman"/>
          <w:sz w:val="26"/>
          <w:szCs w:val="26"/>
        </w:rPr>
        <w:t xml:space="preserve">населенных пунктов Ракитянского района </w:t>
      </w:r>
      <w:r w:rsidRPr="00454455">
        <w:rPr>
          <w:rFonts w:ascii="Times New Roman" w:hAnsi="Times New Roman" w:cs="Times New Roman"/>
          <w:sz w:val="26"/>
          <w:szCs w:val="26"/>
        </w:rPr>
        <w:t>в соответствии с едиными требованиями, исходя из минимального перечня работ по благоустройству</w:t>
      </w:r>
      <w:r w:rsidR="00F1326D">
        <w:rPr>
          <w:rFonts w:ascii="Times New Roman" w:hAnsi="Times New Roman" w:cs="Times New Roman"/>
          <w:sz w:val="26"/>
          <w:szCs w:val="26"/>
        </w:rPr>
        <w:t>,</w:t>
      </w:r>
      <w:r w:rsidR="002D0CB4">
        <w:rPr>
          <w:rFonts w:ascii="Times New Roman" w:hAnsi="Times New Roman" w:cs="Times New Roman"/>
          <w:sz w:val="26"/>
          <w:szCs w:val="26"/>
        </w:rPr>
        <w:t xml:space="preserve"> </w:t>
      </w:r>
      <w:r w:rsidR="00F1326D">
        <w:rPr>
          <w:rFonts w:ascii="Times New Roman" w:hAnsi="Times New Roman" w:cs="Times New Roman"/>
          <w:sz w:val="26"/>
          <w:szCs w:val="26"/>
        </w:rPr>
        <w:t xml:space="preserve">а также общественных и иных территорий соответствующего функционального назначения </w:t>
      </w:r>
      <w:r w:rsidR="00F1326D" w:rsidRPr="00454455">
        <w:rPr>
          <w:rFonts w:ascii="Times New Roman" w:hAnsi="Times New Roman" w:cs="Times New Roman"/>
          <w:sz w:val="26"/>
          <w:szCs w:val="26"/>
        </w:rPr>
        <w:t>населенных пунктов Ракитянского района в соответствии с едиными требованиями</w:t>
      </w:r>
      <w:r w:rsidRPr="00454455">
        <w:rPr>
          <w:rFonts w:ascii="Times New Roman" w:hAnsi="Times New Roman" w:cs="Times New Roman"/>
          <w:sz w:val="26"/>
          <w:szCs w:val="26"/>
        </w:rPr>
        <w:t>» планируется реализовать следующее мероприятие:</w:t>
      </w:r>
    </w:p>
    <w:p w:rsidR="00696954" w:rsidRPr="00B47188" w:rsidRDefault="00A82D47" w:rsidP="00F1326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«Реализация программы формирование современной городской среды»</w:t>
      </w:r>
      <w:r w:rsidR="00696954" w:rsidRPr="00B47188">
        <w:rPr>
          <w:rFonts w:ascii="Times New Roman" w:hAnsi="Times New Roman" w:cs="Times New Roman"/>
          <w:sz w:val="26"/>
          <w:szCs w:val="26"/>
        </w:rPr>
        <w:t>.</w:t>
      </w:r>
    </w:p>
    <w:p w:rsidR="00696954" w:rsidRPr="00454455" w:rsidRDefault="00696954" w:rsidP="000616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7188">
        <w:rPr>
          <w:rFonts w:ascii="Times New Roman" w:hAnsi="Times New Roman" w:cs="Times New Roman"/>
          <w:sz w:val="26"/>
          <w:szCs w:val="26"/>
        </w:rPr>
        <w:t xml:space="preserve">В целях реализации данного мероприятия планируется осуществлять работы по оснащению дворовых территорий элементами благоустройства исходя из минимального перечня работ по благоустройству, установленного в соответствии с </w:t>
      </w:r>
      <w:r w:rsidR="00A82D47" w:rsidRPr="00A82D47">
        <w:rPr>
          <w:rFonts w:ascii="Times New Roman" w:hAnsi="Times New Roman" w:cs="Times New Roman"/>
          <w:sz w:val="26"/>
          <w:szCs w:val="26"/>
        </w:rPr>
        <w:t>установленного в соответствии</w:t>
      </w:r>
      <w:r w:rsidR="00A82D47">
        <w:rPr>
          <w:rFonts w:ascii="Times New Roman" w:hAnsi="Times New Roman" w:cs="Times New Roman"/>
          <w:sz w:val="26"/>
          <w:szCs w:val="26"/>
        </w:rPr>
        <w:t xml:space="preserve"> </w:t>
      </w:r>
      <w:r w:rsidR="00A82D47" w:rsidRPr="00A82D47">
        <w:rPr>
          <w:rFonts w:ascii="Times New Roman" w:hAnsi="Times New Roman" w:cs="Times New Roman"/>
          <w:sz w:val="26"/>
          <w:szCs w:val="26"/>
        </w:rPr>
        <w:t>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прилагаемыми к постановлению Правительства Российской Федерации о</w:t>
      </w:r>
      <w:r w:rsidR="00A82D47">
        <w:rPr>
          <w:rFonts w:ascii="Times New Roman" w:hAnsi="Times New Roman" w:cs="Times New Roman"/>
          <w:sz w:val="26"/>
          <w:szCs w:val="26"/>
        </w:rPr>
        <w:t xml:space="preserve">т 30 декабря 2017 года № 1710 </w:t>
      </w:r>
      <w:r w:rsidR="00A82D47" w:rsidRPr="00A82D47">
        <w:rPr>
          <w:rFonts w:ascii="Times New Roman" w:hAnsi="Times New Roman" w:cs="Times New Roman"/>
          <w:sz w:val="26"/>
          <w:szCs w:val="26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1326D" w:rsidRPr="00B47188">
        <w:rPr>
          <w:rFonts w:ascii="Times New Roman" w:hAnsi="Times New Roman" w:cs="Times New Roman"/>
          <w:sz w:val="26"/>
          <w:szCs w:val="26"/>
        </w:rPr>
        <w:t>.</w:t>
      </w:r>
    </w:p>
    <w:p w:rsidR="00696954" w:rsidRPr="00454455" w:rsidRDefault="00696954" w:rsidP="005C01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Вместе с этим в рамках данного мероприятия планируется предусмотреть оснащение дворовых территорий, включенных в муниципальные программы формирования современной городской среды на 2018-202</w:t>
      </w:r>
      <w:r w:rsidR="00594373">
        <w:rPr>
          <w:rFonts w:ascii="Times New Roman" w:hAnsi="Times New Roman" w:cs="Times New Roman"/>
          <w:sz w:val="26"/>
          <w:szCs w:val="26"/>
        </w:rPr>
        <w:t>4</w:t>
      </w:r>
      <w:r w:rsidRPr="00454455">
        <w:rPr>
          <w:rFonts w:ascii="Times New Roman" w:hAnsi="Times New Roman" w:cs="Times New Roman"/>
          <w:sz w:val="26"/>
          <w:szCs w:val="26"/>
        </w:rPr>
        <w:t xml:space="preserve"> годы, необходимым оборудованием для беспрепятственного перемещения всех групп граждан, в том числе инвалидов и маломобильных, провести общественные обсуждения проектов муниципальных программ формирования современ</w:t>
      </w:r>
      <w:r w:rsidR="00594373">
        <w:rPr>
          <w:rFonts w:ascii="Times New Roman" w:hAnsi="Times New Roman" w:cs="Times New Roman"/>
          <w:sz w:val="26"/>
          <w:szCs w:val="26"/>
        </w:rPr>
        <w:t>ной городской среды на 2018-2024</w:t>
      </w:r>
      <w:r w:rsidRPr="00454455">
        <w:rPr>
          <w:rFonts w:ascii="Times New Roman" w:hAnsi="Times New Roman" w:cs="Times New Roman"/>
          <w:sz w:val="26"/>
          <w:szCs w:val="26"/>
        </w:rPr>
        <w:t xml:space="preserve"> годы, а также обеспечить привлечение к выполнению работ по благоустройству студенческих отрядов </w:t>
      </w:r>
      <w:r w:rsidR="00A82D47">
        <w:rPr>
          <w:rFonts w:ascii="Times New Roman" w:hAnsi="Times New Roman" w:cs="Times New Roman"/>
          <w:sz w:val="26"/>
          <w:szCs w:val="26"/>
        </w:rPr>
        <w:t>Ракитянского района</w:t>
      </w:r>
      <w:r w:rsidRPr="00454455">
        <w:rPr>
          <w:rFonts w:ascii="Times New Roman" w:hAnsi="Times New Roman" w:cs="Times New Roman"/>
          <w:sz w:val="26"/>
          <w:szCs w:val="26"/>
        </w:rPr>
        <w:t>.</w:t>
      </w:r>
    </w:p>
    <w:p w:rsidR="00696954" w:rsidRPr="00B47188" w:rsidRDefault="00696954" w:rsidP="005C01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7188">
        <w:rPr>
          <w:rFonts w:ascii="Times New Roman" w:hAnsi="Times New Roman" w:cs="Times New Roman"/>
          <w:sz w:val="26"/>
          <w:szCs w:val="26"/>
        </w:rPr>
        <w:t xml:space="preserve">В рамках решения задачи «Обеспечение проведения мероприятий по благоустройству дворовых территорий </w:t>
      </w:r>
      <w:r w:rsidR="00B47188" w:rsidRPr="00B47188">
        <w:rPr>
          <w:rFonts w:ascii="Times New Roman" w:hAnsi="Times New Roman" w:cs="Times New Roman"/>
          <w:sz w:val="26"/>
          <w:szCs w:val="26"/>
        </w:rPr>
        <w:t xml:space="preserve">различного функционального назначения» </w:t>
      </w:r>
      <w:r w:rsidR="00F95334" w:rsidRPr="00B47188">
        <w:rPr>
          <w:rFonts w:ascii="Times New Roman" w:hAnsi="Times New Roman" w:cs="Times New Roman"/>
          <w:sz w:val="26"/>
          <w:szCs w:val="26"/>
        </w:rPr>
        <w:t xml:space="preserve">населенных пунктов Ракитянского района </w:t>
      </w:r>
      <w:r w:rsidRPr="00B47188">
        <w:rPr>
          <w:rFonts w:ascii="Times New Roman" w:hAnsi="Times New Roman" w:cs="Times New Roman"/>
          <w:sz w:val="26"/>
          <w:szCs w:val="26"/>
        </w:rPr>
        <w:t>планируется реализовать следующие меры:</w:t>
      </w:r>
    </w:p>
    <w:p w:rsidR="00696954" w:rsidRPr="00B47188" w:rsidRDefault="004B24E9" w:rsidP="005C01FB">
      <w:pPr>
        <w:jc w:val="both"/>
        <w:rPr>
          <w:rFonts w:ascii="Times New Roman" w:hAnsi="Times New Roman" w:cs="Times New Roman"/>
          <w:sz w:val="26"/>
          <w:szCs w:val="26"/>
        </w:rPr>
      </w:pPr>
      <w:r w:rsidRPr="00B47188">
        <w:rPr>
          <w:rFonts w:ascii="Times New Roman" w:hAnsi="Times New Roman" w:cs="Times New Roman"/>
          <w:sz w:val="26"/>
          <w:szCs w:val="26"/>
        </w:rPr>
        <w:t>-</w:t>
      </w:r>
      <w:r w:rsidR="00BE059B" w:rsidRPr="00B47188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9E7AD7" w:rsidRPr="00B47188">
        <w:rPr>
          <w:rFonts w:ascii="Times New Roman" w:hAnsi="Times New Roman" w:cs="Times New Roman"/>
          <w:sz w:val="26"/>
          <w:szCs w:val="26"/>
        </w:rPr>
        <w:t>прохождения процедуры</w:t>
      </w:r>
      <w:r w:rsidR="00696954" w:rsidRPr="00B47188">
        <w:rPr>
          <w:rFonts w:ascii="Times New Roman" w:hAnsi="Times New Roman" w:cs="Times New Roman"/>
          <w:sz w:val="26"/>
          <w:szCs w:val="26"/>
        </w:rPr>
        <w:t xml:space="preserve"> общественных обсуждений, утверждение и </w:t>
      </w:r>
      <w:r w:rsidR="009E7AD7" w:rsidRPr="00B47188">
        <w:rPr>
          <w:rFonts w:ascii="Times New Roman" w:hAnsi="Times New Roman" w:cs="Times New Roman"/>
          <w:sz w:val="26"/>
          <w:szCs w:val="26"/>
        </w:rPr>
        <w:t>реализация муниципальной</w:t>
      </w:r>
      <w:r w:rsidR="002D0CB4" w:rsidRPr="00B47188">
        <w:rPr>
          <w:rFonts w:ascii="Times New Roman" w:hAnsi="Times New Roman" w:cs="Times New Roman"/>
          <w:sz w:val="26"/>
          <w:szCs w:val="26"/>
        </w:rPr>
        <w:t xml:space="preserve"> </w:t>
      </w:r>
      <w:r w:rsidR="00696954" w:rsidRPr="00B47188">
        <w:rPr>
          <w:rFonts w:ascii="Times New Roman" w:hAnsi="Times New Roman" w:cs="Times New Roman"/>
          <w:sz w:val="26"/>
          <w:szCs w:val="26"/>
        </w:rPr>
        <w:t>программ</w:t>
      </w:r>
      <w:r w:rsidR="009F4726" w:rsidRPr="00B47188">
        <w:rPr>
          <w:rFonts w:ascii="Times New Roman" w:hAnsi="Times New Roman" w:cs="Times New Roman"/>
          <w:sz w:val="26"/>
          <w:szCs w:val="26"/>
        </w:rPr>
        <w:t>ы</w:t>
      </w:r>
      <w:r w:rsidR="00696954" w:rsidRPr="00B47188">
        <w:rPr>
          <w:rFonts w:ascii="Times New Roman" w:hAnsi="Times New Roman" w:cs="Times New Roman"/>
          <w:sz w:val="26"/>
          <w:szCs w:val="26"/>
        </w:rPr>
        <w:t xml:space="preserve"> по формированию современной городской среды на 2018-202</w:t>
      </w:r>
      <w:r w:rsidR="00594373" w:rsidRPr="00B47188">
        <w:rPr>
          <w:rFonts w:ascii="Times New Roman" w:hAnsi="Times New Roman" w:cs="Times New Roman"/>
          <w:sz w:val="26"/>
          <w:szCs w:val="26"/>
        </w:rPr>
        <w:t>4</w:t>
      </w:r>
      <w:r w:rsidR="00696954" w:rsidRPr="00B47188">
        <w:rPr>
          <w:rFonts w:ascii="Times New Roman" w:hAnsi="Times New Roman" w:cs="Times New Roman"/>
          <w:sz w:val="26"/>
          <w:szCs w:val="26"/>
        </w:rPr>
        <w:t xml:space="preserve"> годы, включающ</w:t>
      </w:r>
      <w:r w:rsidR="00DF7885" w:rsidRPr="00B47188">
        <w:rPr>
          <w:rFonts w:ascii="Times New Roman" w:hAnsi="Times New Roman" w:cs="Times New Roman"/>
          <w:sz w:val="26"/>
          <w:szCs w:val="26"/>
        </w:rPr>
        <w:t>ей</w:t>
      </w:r>
      <w:r w:rsidR="00696954" w:rsidRPr="00B47188">
        <w:rPr>
          <w:rFonts w:ascii="Times New Roman" w:hAnsi="Times New Roman" w:cs="Times New Roman"/>
          <w:sz w:val="26"/>
          <w:szCs w:val="26"/>
        </w:rPr>
        <w:t xml:space="preserve"> населенные пункты с численностью населения свыше 1000 человек;</w:t>
      </w:r>
    </w:p>
    <w:p w:rsidR="00696954" w:rsidRPr="00B47188" w:rsidRDefault="004B24E9" w:rsidP="005C01FB">
      <w:pPr>
        <w:jc w:val="both"/>
        <w:rPr>
          <w:rFonts w:ascii="Times New Roman" w:hAnsi="Times New Roman" w:cs="Times New Roman"/>
          <w:sz w:val="26"/>
          <w:szCs w:val="26"/>
        </w:rPr>
      </w:pPr>
      <w:r w:rsidRPr="00B47188">
        <w:rPr>
          <w:rFonts w:ascii="Times New Roman" w:hAnsi="Times New Roman" w:cs="Times New Roman"/>
          <w:sz w:val="26"/>
          <w:szCs w:val="26"/>
        </w:rPr>
        <w:t>-</w:t>
      </w:r>
      <w:r w:rsidR="00696954" w:rsidRPr="00B47188">
        <w:rPr>
          <w:rFonts w:ascii="Times New Roman" w:hAnsi="Times New Roman" w:cs="Times New Roman"/>
          <w:sz w:val="26"/>
          <w:szCs w:val="26"/>
        </w:rPr>
        <w:t>синхронизаци</w:t>
      </w:r>
      <w:r w:rsidR="005319A6" w:rsidRPr="00B47188">
        <w:rPr>
          <w:rFonts w:ascii="Times New Roman" w:hAnsi="Times New Roman" w:cs="Times New Roman"/>
          <w:sz w:val="26"/>
          <w:szCs w:val="26"/>
        </w:rPr>
        <w:t>я</w:t>
      </w:r>
      <w:r w:rsidR="00696954" w:rsidRPr="00B4718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E059B" w:rsidRPr="00B47188">
        <w:rPr>
          <w:rFonts w:ascii="Times New Roman" w:hAnsi="Times New Roman" w:cs="Times New Roman"/>
          <w:sz w:val="26"/>
          <w:szCs w:val="26"/>
        </w:rPr>
        <w:t>ой</w:t>
      </w:r>
      <w:r w:rsidR="00696954" w:rsidRPr="00B47188">
        <w:rPr>
          <w:rFonts w:ascii="Times New Roman" w:hAnsi="Times New Roman" w:cs="Times New Roman"/>
          <w:sz w:val="26"/>
          <w:szCs w:val="26"/>
        </w:rPr>
        <w:t xml:space="preserve"> программ по формированию современной городской среды на 2018-202</w:t>
      </w:r>
      <w:r w:rsidR="00594373" w:rsidRPr="00B47188">
        <w:rPr>
          <w:rFonts w:ascii="Times New Roman" w:hAnsi="Times New Roman" w:cs="Times New Roman"/>
          <w:sz w:val="26"/>
          <w:szCs w:val="26"/>
        </w:rPr>
        <w:t>4</w:t>
      </w:r>
      <w:r w:rsidR="00696954" w:rsidRPr="00B47188">
        <w:rPr>
          <w:rFonts w:ascii="Times New Roman" w:hAnsi="Times New Roman" w:cs="Times New Roman"/>
          <w:sz w:val="26"/>
          <w:szCs w:val="26"/>
        </w:rPr>
        <w:t xml:space="preserve"> годы с реализуемыми в </w:t>
      </w:r>
      <w:r w:rsidR="00BE059B" w:rsidRPr="00B47188">
        <w:rPr>
          <w:rFonts w:ascii="Times New Roman" w:hAnsi="Times New Roman" w:cs="Times New Roman"/>
          <w:sz w:val="26"/>
          <w:szCs w:val="26"/>
        </w:rPr>
        <w:t xml:space="preserve">районе </w:t>
      </w:r>
      <w:r w:rsidR="00696954" w:rsidRPr="00B47188">
        <w:rPr>
          <w:rFonts w:ascii="Times New Roman" w:hAnsi="Times New Roman" w:cs="Times New Roman"/>
          <w:sz w:val="26"/>
          <w:szCs w:val="26"/>
        </w:rPr>
        <w:t xml:space="preserve">федеральными, региональными и муниципальными программами (планами) строительства (реконструкции, ремонта) </w:t>
      </w:r>
      <w:r w:rsidRPr="00B47188">
        <w:rPr>
          <w:rFonts w:ascii="Times New Roman" w:hAnsi="Times New Roman" w:cs="Times New Roman"/>
          <w:sz w:val="26"/>
          <w:szCs w:val="26"/>
        </w:rPr>
        <w:t>объектов недвижимого имущества;</w:t>
      </w:r>
    </w:p>
    <w:p w:rsidR="004B24E9" w:rsidRPr="00B47188" w:rsidRDefault="004B24E9" w:rsidP="00061645">
      <w:pPr>
        <w:jc w:val="both"/>
        <w:rPr>
          <w:rFonts w:ascii="Times New Roman" w:hAnsi="Times New Roman" w:cs="Times New Roman"/>
          <w:sz w:val="26"/>
          <w:szCs w:val="26"/>
        </w:rPr>
      </w:pPr>
      <w:r w:rsidRPr="00B47188">
        <w:rPr>
          <w:rFonts w:ascii="Times New Roman" w:hAnsi="Times New Roman" w:cs="Times New Roman"/>
          <w:sz w:val="26"/>
          <w:szCs w:val="26"/>
        </w:rPr>
        <w:t xml:space="preserve">- </w:t>
      </w:r>
      <w:r w:rsidR="005319A6" w:rsidRPr="00B47188">
        <w:rPr>
          <w:rFonts w:ascii="Times New Roman" w:hAnsi="Times New Roman" w:cs="Times New Roman"/>
          <w:sz w:val="26"/>
          <w:szCs w:val="26"/>
        </w:rPr>
        <w:t>совершенствование нормативной правовой базы в сфере повышения ответственности за нарушение муниципальных правил благоустройства</w:t>
      </w:r>
      <w:r w:rsidRPr="00B47188">
        <w:rPr>
          <w:rFonts w:ascii="Times New Roman" w:hAnsi="Times New Roman" w:cs="Times New Roman"/>
          <w:sz w:val="26"/>
          <w:szCs w:val="26"/>
        </w:rPr>
        <w:t>;</w:t>
      </w:r>
    </w:p>
    <w:p w:rsidR="00696954" w:rsidRPr="00B47188" w:rsidRDefault="004B24E9" w:rsidP="00061645">
      <w:pPr>
        <w:jc w:val="both"/>
        <w:rPr>
          <w:rFonts w:ascii="Times New Roman" w:hAnsi="Times New Roman" w:cs="Times New Roman"/>
          <w:sz w:val="26"/>
          <w:szCs w:val="26"/>
        </w:rPr>
      </w:pPr>
      <w:r w:rsidRPr="00B47188">
        <w:rPr>
          <w:rFonts w:ascii="Times New Roman" w:hAnsi="Times New Roman" w:cs="Times New Roman"/>
          <w:sz w:val="26"/>
          <w:szCs w:val="26"/>
        </w:rPr>
        <w:t>-</w:t>
      </w:r>
      <w:r w:rsidR="00696954" w:rsidRPr="00B47188">
        <w:rPr>
          <w:rFonts w:ascii="Times New Roman" w:hAnsi="Times New Roman" w:cs="Times New Roman"/>
          <w:sz w:val="26"/>
          <w:szCs w:val="26"/>
        </w:rPr>
        <w:t>вовлечение граждан и заинтересованных организаций в процесс обсуждения проекта муниципальной программы, а также проектов благоустройства дворовых территорий;</w:t>
      </w:r>
    </w:p>
    <w:p w:rsidR="00696954" w:rsidRPr="00454455" w:rsidRDefault="004B24E9" w:rsidP="00061645">
      <w:pPr>
        <w:jc w:val="both"/>
        <w:rPr>
          <w:rFonts w:ascii="Times New Roman" w:hAnsi="Times New Roman" w:cs="Times New Roman"/>
          <w:sz w:val="26"/>
          <w:szCs w:val="26"/>
        </w:rPr>
      </w:pPr>
      <w:r w:rsidRPr="00B47188">
        <w:rPr>
          <w:rFonts w:ascii="Times New Roman" w:hAnsi="Times New Roman" w:cs="Times New Roman"/>
          <w:sz w:val="26"/>
          <w:szCs w:val="26"/>
        </w:rPr>
        <w:t>-</w:t>
      </w:r>
      <w:r w:rsidR="00696954" w:rsidRPr="00B47188">
        <w:rPr>
          <w:rFonts w:ascii="Times New Roman" w:hAnsi="Times New Roman" w:cs="Times New Roman"/>
          <w:sz w:val="26"/>
          <w:szCs w:val="26"/>
        </w:rPr>
        <w:t>разработка и утверждение нормативного правового документа, регламентирующего порядок проведения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Ракитянского района, а также объектов централизованной (нецентрализованной) систем холодного водоснабжения населенных пунктов Ракитянского района.</w:t>
      </w:r>
    </w:p>
    <w:p w:rsidR="00696954" w:rsidRPr="00454455" w:rsidRDefault="00696954" w:rsidP="000616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 xml:space="preserve">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территорий </w:t>
      </w:r>
      <w:r w:rsidR="00F95334" w:rsidRPr="00454455">
        <w:rPr>
          <w:rFonts w:ascii="Times New Roman" w:hAnsi="Times New Roman" w:cs="Times New Roman"/>
          <w:sz w:val="26"/>
          <w:szCs w:val="26"/>
        </w:rPr>
        <w:t>населенных пунктов Ракитянского района с численностью населения свыше 1 000 человек</w:t>
      </w:r>
      <w:r w:rsidRPr="00454455">
        <w:rPr>
          <w:rFonts w:ascii="Times New Roman" w:hAnsi="Times New Roman" w:cs="Times New Roman"/>
          <w:sz w:val="26"/>
          <w:szCs w:val="26"/>
        </w:rPr>
        <w:t>, повысить информированность граждан и заинтересованных лиц о реализуемых в области проектах и созданной инфраструктуре, повысить эффективность работы органов государственной власти и органов местного самоуправления в сфере регулирования и развития деятельности по формированию современной городской среды.</w:t>
      </w:r>
    </w:p>
    <w:p w:rsidR="00696954" w:rsidRPr="00454455" w:rsidRDefault="00696954" w:rsidP="000616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0CB4" w:rsidRDefault="002D0CB4" w:rsidP="0069695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96954" w:rsidRPr="00454455" w:rsidRDefault="00696954" w:rsidP="005C01F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4455">
        <w:rPr>
          <w:rFonts w:ascii="Times New Roman" w:hAnsi="Times New Roman" w:cs="Times New Roman"/>
          <w:b/>
          <w:bCs/>
          <w:sz w:val="26"/>
          <w:szCs w:val="26"/>
        </w:rPr>
        <w:t>4.    Прогноз конечных результатов подпрограммы 1.</w:t>
      </w:r>
    </w:p>
    <w:p w:rsidR="00696954" w:rsidRPr="00454455" w:rsidRDefault="00696954" w:rsidP="009943D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4455">
        <w:rPr>
          <w:rFonts w:ascii="Times New Roman" w:hAnsi="Times New Roman" w:cs="Times New Roman"/>
          <w:b/>
          <w:bCs/>
          <w:sz w:val="26"/>
          <w:szCs w:val="26"/>
        </w:rPr>
        <w:t>Перечень показателей подпрограммы 1</w:t>
      </w:r>
    </w:p>
    <w:p w:rsidR="009943D8" w:rsidRPr="00454455" w:rsidRDefault="009943D8" w:rsidP="009943D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19A6" w:rsidRPr="005C230C" w:rsidRDefault="00696954" w:rsidP="000616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230C">
        <w:rPr>
          <w:rFonts w:ascii="Times New Roman" w:hAnsi="Times New Roman" w:cs="Times New Roman"/>
          <w:sz w:val="26"/>
          <w:szCs w:val="26"/>
        </w:rPr>
        <w:t>В результате реализации подпрограммы 1 к 202</w:t>
      </w:r>
      <w:r w:rsidR="00594373">
        <w:rPr>
          <w:rFonts w:ascii="Times New Roman" w:hAnsi="Times New Roman" w:cs="Times New Roman"/>
          <w:sz w:val="26"/>
          <w:szCs w:val="26"/>
        </w:rPr>
        <w:t>4</w:t>
      </w:r>
      <w:r w:rsidRPr="005C230C">
        <w:rPr>
          <w:rFonts w:ascii="Times New Roman" w:hAnsi="Times New Roman" w:cs="Times New Roman"/>
          <w:sz w:val="26"/>
          <w:szCs w:val="26"/>
        </w:rPr>
        <w:t xml:space="preserve"> году планируется достижение </w:t>
      </w:r>
      <w:r w:rsidR="005319A6" w:rsidRPr="005C230C">
        <w:rPr>
          <w:rFonts w:ascii="Times New Roman" w:hAnsi="Times New Roman" w:cs="Times New Roman"/>
          <w:sz w:val="26"/>
          <w:szCs w:val="26"/>
        </w:rPr>
        <w:t>следующих конечных результатов:</w:t>
      </w:r>
    </w:p>
    <w:p w:rsidR="00696954" w:rsidRPr="0079792D" w:rsidRDefault="009E7AD7" w:rsidP="009E7A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AD7">
        <w:rPr>
          <w:rFonts w:ascii="Times New Roman" w:hAnsi="Times New Roman" w:cs="Times New Roman"/>
          <w:sz w:val="26"/>
          <w:szCs w:val="26"/>
        </w:rPr>
        <w:t xml:space="preserve">- </w:t>
      </w:r>
      <w:r w:rsidRPr="007979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благоустройство дворовых и общественных территорий поселений Ракитянского района с участием не менее 20 человек из числа студенческих отрядов Ракитянского района к концу 202</w:t>
      </w:r>
      <w:r w:rsidR="00594373" w:rsidRPr="007979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4</w:t>
      </w:r>
      <w:r w:rsidRPr="007979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696954" w:rsidRPr="0079792D">
        <w:rPr>
          <w:rFonts w:ascii="Times New Roman" w:hAnsi="Times New Roman" w:cs="Times New Roman"/>
          <w:sz w:val="26"/>
          <w:szCs w:val="26"/>
        </w:rPr>
        <w:t>;</w:t>
      </w:r>
    </w:p>
    <w:p w:rsidR="00696954" w:rsidRPr="00454455" w:rsidRDefault="009E7AD7" w:rsidP="009E7A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92D">
        <w:rPr>
          <w:rFonts w:ascii="Times New Roman" w:hAnsi="Times New Roman" w:cs="Times New Roman"/>
          <w:sz w:val="26"/>
          <w:szCs w:val="26"/>
        </w:rPr>
        <w:t xml:space="preserve">- </w:t>
      </w:r>
      <w:r w:rsidR="00696954" w:rsidRPr="0079792D">
        <w:rPr>
          <w:rFonts w:ascii="Times New Roman" w:hAnsi="Times New Roman" w:cs="Times New Roman"/>
          <w:sz w:val="26"/>
          <w:szCs w:val="26"/>
        </w:rPr>
        <w:t xml:space="preserve">благоустройство к </w:t>
      </w:r>
      <w:r w:rsidR="00F1326D" w:rsidRPr="0079792D">
        <w:rPr>
          <w:rFonts w:ascii="Times New Roman" w:hAnsi="Times New Roman" w:cs="Times New Roman"/>
          <w:sz w:val="26"/>
          <w:szCs w:val="26"/>
        </w:rPr>
        <w:t xml:space="preserve">концу </w:t>
      </w:r>
      <w:r w:rsidR="00696954" w:rsidRPr="0079792D">
        <w:rPr>
          <w:rFonts w:ascii="Times New Roman" w:hAnsi="Times New Roman" w:cs="Times New Roman"/>
          <w:sz w:val="26"/>
          <w:szCs w:val="26"/>
        </w:rPr>
        <w:t>202</w:t>
      </w:r>
      <w:r w:rsidR="00594373" w:rsidRPr="0079792D">
        <w:rPr>
          <w:rFonts w:ascii="Times New Roman" w:hAnsi="Times New Roman" w:cs="Times New Roman"/>
          <w:sz w:val="26"/>
          <w:szCs w:val="26"/>
        </w:rPr>
        <w:t>4</w:t>
      </w:r>
      <w:r w:rsidR="00696954" w:rsidRPr="0079792D">
        <w:rPr>
          <w:rFonts w:ascii="Times New Roman" w:hAnsi="Times New Roman" w:cs="Times New Roman"/>
          <w:sz w:val="26"/>
          <w:szCs w:val="26"/>
        </w:rPr>
        <w:t xml:space="preserve"> году не менее </w:t>
      </w:r>
      <w:r w:rsidRPr="0079792D">
        <w:rPr>
          <w:rFonts w:ascii="Times New Roman" w:hAnsi="Times New Roman" w:cs="Times New Roman"/>
          <w:sz w:val="26"/>
          <w:szCs w:val="26"/>
        </w:rPr>
        <w:t>75</w:t>
      </w:r>
      <w:r w:rsidR="00696954" w:rsidRPr="0079792D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="00696954" w:rsidRPr="009E7AD7">
        <w:rPr>
          <w:rFonts w:ascii="Times New Roman" w:hAnsi="Times New Roman" w:cs="Times New Roman"/>
          <w:sz w:val="26"/>
          <w:szCs w:val="26"/>
        </w:rPr>
        <w:t xml:space="preserve"> дворовых территорий многоквартирных домов Ракитянского района, произведенное с трудовым участием граждан, заинтересованных организаций.</w:t>
      </w:r>
    </w:p>
    <w:p w:rsidR="005C01FB" w:rsidRPr="00454455" w:rsidRDefault="005C01FB" w:rsidP="000616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6954" w:rsidRPr="00454455" w:rsidRDefault="00696954" w:rsidP="00696954">
      <w:pPr>
        <w:rPr>
          <w:rFonts w:ascii="Times New Roman" w:hAnsi="Times New Roman" w:cs="Times New Roman"/>
          <w:sz w:val="26"/>
          <w:szCs w:val="26"/>
        </w:rPr>
      </w:pPr>
    </w:p>
    <w:p w:rsidR="00F95334" w:rsidRPr="007D7371" w:rsidRDefault="00696954" w:rsidP="009943D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7371">
        <w:rPr>
          <w:rFonts w:ascii="Times New Roman" w:hAnsi="Times New Roman" w:cs="Times New Roman"/>
          <w:b/>
          <w:bCs/>
          <w:sz w:val="26"/>
          <w:szCs w:val="26"/>
        </w:rPr>
        <w:t>5. Ресурсное обеспечение подпрограммы 1 (в разрезе главных распорядителей средств областного бюджета, основных мероприятий, а также по годам реализации подпрограммы)</w:t>
      </w:r>
    </w:p>
    <w:p w:rsidR="00F95334" w:rsidRPr="007D7371" w:rsidRDefault="00F95334" w:rsidP="009943D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5334" w:rsidRPr="007D7371" w:rsidRDefault="00F95334" w:rsidP="00F9533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7371">
        <w:rPr>
          <w:rFonts w:ascii="Times New Roman" w:hAnsi="Times New Roman" w:cs="Times New Roman"/>
          <w:sz w:val="26"/>
          <w:szCs w:val="26"/>
        </w:rPr>
        <w:t xml:space="preserve">Планируемые объемы финансирования подпрограммы 1 в разрезе источников финансирования по годам реализации представлены в таблице </w:t>
      </w:r>
      <w:r w:rsidR="004B7FC7">
        <w:rPr>
          <w:rFonts w:ascii="Times New Roman" w:hAnsi="Times New Roman" w:cs="Times New Roman"/>
          <w:sz w:val="26"/>
          <w:szCs w:val="26"/>
        </w:rPr>
        <w:t>6</w:t>
      </w:r>
      <w:r w:rsidRPr="007D7371">
        <w:rPr>
          <w:rFonts w:ascii="Times New Roman" w:hAnsi="Times New Roman" w:cs="Times New Roman"/>
          <w:sz w:val="26"/>
          <w:szCs w:val="26"/>
        </w:rPr>
        <w:t>.</w:t>
      </w:r>
    </w:p>
    <w:p w:rsidR="00696954" w:rsidRPr="007D7371" w:rsidRDefault="00C06765" w:rsidP="0090045C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D7371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4B7FC7">
        <w:rPr>
          <w:rFonts w:ascii="Times New Roman" w:hAnsi="Times New Roman" w:cs="Times New Roman"/>
          <w:b/>
          <w:sz w:val="26"/>
          <w:szCs w:val="26"/>
        </w:rPr>
        <w:t>6</w:t>
      </w:r>
    </w:p>
    <w:p w:rsidR="00F95334" w:rsidRDefault="00F95334" w:rsidP="005C0E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3856"/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1706"/>
        <w:gridCol w:w="1418"/>
        <w:gridCol w:w="2126"/>
        <w:gridCol w:w="1843"/>
        <w:gridCol w:w="1275"/>
      </w:tblGrid>
      <w:tr w:rsidR="008C63D6" w:rsidRPr="007D7371" w:rsidTr="008C63D6">
        <w:trPr>
          <w:trHeight w:hRule="exact" w:val="36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Годы</w:t>
            </w:r>
          </w:p>
        </w:tc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C63D6" w:rsidRPr="007D7371" w:rsidRDefault="008C63D6" w:rsidP="008C6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 финансирования, тыс. руб.</w:t>
            </w:r>
          </w:p>
        </w:tc>
      </w:tr>
      <w:tr w:rsidR="008C63D6" w:rsidRPr="007D7371" w:rsidTr="008C63D6">
        <w:trPr>
          <w:trHeight w:hRule="exact" w:val="911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</w:t>
            </w:r>
          </w:p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</w:t>
            </w:r>
          </w:p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Бюджеты</w:t>
            </w:r>
          </w:p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муниципальных</w:t>
            </w:r>
          </w:p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</w:t>
            </w:r>
          </w:p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8C63D6" w:rsidRPr="007D7371" w:rsidTr="008C63D6">
        <w:trPr>
          <w:trHeight w:hRule="exact" w:val="34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C63D6" w:rsidRPr="007D7371" w:rsidTr="008C63D6">
        <w:trPr>
          <w:trHeight w:hRule="exact" w:val="34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7 418,840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12 000,060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37 620</w:t>
            </w:r>
          </w:p>
        </w:tc>
      </w:tr>
      <w:tr w:rsidR="008C63D6" w:rsidRPr="007D7371" w:rsidTr="008C63D6">
        <w:trPr>
          <w:trHeight w:hRule="exact" w:val="34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C63D6" w:rsidRPr="007D7371" w:rsidTr="008C63D6">
        <w:trPr>
          <w:trHeight w:hRule="exact" w:val="34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8 124,08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2 159,56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3 818,65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9 837,71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23 940</w:t>
            </w:r>
          </w:p>
        </w:tc>
      </w:tr>
      <w:tr w:rsidR="008C63D6" w:rsidRPr="007D7371" w:rsidTr="008C63D6">
        <w:trPr>
          <w:trHeight w:hRule="exact"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3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C63D6" w:rsidRPr="007D7371" w:rsidTr="008C63D6">
        <w:trPr>
          <w:trHeight w:hRule="exact"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19 173,315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5 096,704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3 089,981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27 360</w:t>
            </w:r>
          </w:p>
        </w:tc>
      </w:tr>
      <w:tr w:rsidR="008C63D6" w:rsidRPr="007D7371" w:rsidTr="008C63D6">
        <w:trPr>
          <w:trHeight w:hRule="exact"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3D6" w:rsidRPr="007D7371" w:rsidRDefault="008C63D6" w:rsidP="008C6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C63D6" w:rsidRDefault="008C63D6" w:rsidP="00F9533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6954" w:rsidRPr="00454455" w:rsidRDefault="00696954" w:rsidP="00F9533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бюджета Белгородской области по годам представлены соответственно в приложениях № 3 и </w:t>
      </w:r>
      <w:r w:rsidR="008C63D6">
        <w:rPr>
          <w:rFonts w:ascii="Times New Roman" w:hAnsi="Times New Roman" w:cs="Times New Roman"/>
          <w:sz w:val="26"/>
          <w:szCs w:val="26"/>
        </w:rPr>
        <w:t xml:space="preserve">    </w:t>
      </w:r>
      <w:r w:rsidRPr="00454455">
        <w:rPr>
          <w:rFonts w:ascii="Times New Roman" w:hAnsi="Times New Roman" w:cs="Times New Roman"/>
          <w:sz w:val="26"/>
          <w:szCs w:val="26"/>
        </w:rPr>
        <w:t>№ 4 к муниципальной программе.</w:t>
      </w:r>
    </w:p>
    <w:p w:rsidR="00696954" w:rsidRPr="00454455" w:rsidRDefault="00696954" w:rsidP="005C0E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455">
        <w:rPr>
          <w:rFonts w:ascii="Times New Roman" w:hAnsi="Times New Roman" w:cs="Times New Roman"/>
          <w:sz w:val="26"/>
          <w:szCs w:val="26"/>
        </w:rPr>
        <w:t>Объем финансового обеспечения подпрограммы 1 подлежит ежегодному уточнению в рамках подготовки проекта закона области об областном бюджете на очередной финансовый год и на плановый период.</w:t>
      </w:r>
    </w:p>
    <w:p w:rsidR="007C467D" w:rsidRDefault="007C467D" w:rsidP="005C0E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5795" w:rsidRDefault="00DC5795" w:rsidP="005C0E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67D" w:rsidRDefault="007C467D" w:rsidP="005C0E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661A" w:rsidRDefault="0083661A" w:rsidP="007C467D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н</w:t>
      </w:r>
      <w:r w:rsidR="007C467D" w:rsidRPr="00830F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7C467D" w:rsidRPr="00830F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отдела ЖКХ и ТЭК</w:t>
      </w:r>
    </w:p>
    <w:p w:rsidR="007C467D" w:rsidRPr="00830F7D" w:rsidRDefault="007C467D" w:rsidP="007C467D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0F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</w:t>
      </w:r>
      <w:r w:rsidR="00836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30F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строительства, транспорта, ЖКХ и </w:t>
      </w:r>
    </w:p>
    <w:p w:rsidR="00322EE9" w:rsidRDefault="007C467D" w:rsidP="005C0ED5">
      <w:pPr>
        <w:jc w:val="both"/>
        <w:rPr>
          <w:rFonts w:ascii="Times New Roman" w:hAnsi="Times New Roman" w:cs="Times New Roman"/>
          <w:sz w:val="26"/>
          <w:szCs w:val="26"/>
        </w:rPr>
      </w:pPr>
      <w:r w:rsidRPr="00830F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топливно-энергетического комплекса                                                           </w:t>
      </w:r>
      <w:r w:rsidR="00836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С.Н. Шепелев</w:t>
      </w:r>
    </w:p>
    <w:p w:rsidR="00322EE9" w:rsidRDefault="00322EE9" w:rsidP="005C0ED5">
      <w:pPr>
        <w:jc w:val="both"/>
        <w:rPr>
          <w:rFonts w:ascii="Times New Roman" w:hAnsi="Times New Roman" w:cs="Times New Roman"/>
          <w:sz w:val="26"/>
          <w:szCs w:val="26"/>
        </w:rPr>
        <w:sectPr w:rsidR="00322EE9" w:rsidSect="00DC5795">
          <w:pgSz w:w="11900" w:h="16840"/>
          <w:pgMar w:top="1134" w:right="560" w:bottom="1134" w:left="1701" w:header="0" w:footer="6" w:gutter="0"/>
          <w:cols w:space="720"/>
          <w:noEndnote/>
          <w:docGrid w:linePitch="360"/>
        </w:sectPr>
      </w:pPr>
    </w:p>
    <w:p w:rsidR="00054CCE" w:rsidRDefault="00054CCE" w:rsidP="005C0E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4CCE" w:rsidRDefault="00054CCE" w:rsidP="005C0E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4CCE" w:rsidRDefault="00054CCE" w:rsidP="005C0E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4CCE" w:rsidRDefault="00054CCE" w:rsidP="005C0E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177F" w:rsidRPr="0079792D" w:rsidRDefault="0025177F" w:rsidP="0025177F">
      <w:pPr>
        <w:framePr w:w="15446" w:h="1919" w:hRule="exact" w:wrap="none" w:vAnchor="page" w:hAnchor="page" w:x="931" w:y="991"/>
        <w:widowControl w:val="0"/>
        <w:spacing w:line="307" w:lineRule="exact"/>
        <w:ind w:right="126"/>
        <w:jc w:val="right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79792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Приложение № 1</w:t>
      </w:r>
      <w:r w:rsidRPr="0079792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br/>
        <w:t>к муниципальной программе</w:t>
      </w:r>
    </w:p>
    <w:p w:rsidR="0025177F" w:rsidRPr="0079792D" w:rsidRDefault="0025177F" w:rsidP="0025177F">
      <w:pPr>
        <w:framePr w:w="15446" w:h="1919" w:hRule="exact" w:wrap="none" w:vAnchor="page" w:hAnchor="page" w:x="931" w:y="991"/>
        <w:widowControl w:val="0"/>
        <w:spacing w:line="307" w:lineRule="exact"/>
        <w:ind w:right="126"/>
        <w:jc w:val="right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79792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 xml:space="preserve">Ракитянского района </w:t>
      </w:r>
    </w:p>
    <w:p w:rsidR="0025177F" w:rsidRPr="0079792D" w:rsidRDefault="0025177F" w:rsidP="0025177F">
      <w:pPr>
        <w:framePr w:w="15446" w:h="1919" w:hRule="exact" w:wrap="none" w:vAnchor="page" w:hAnchor="page" w:x="931" w:y="991"/>
        <w:widowControl w:val="0"/>
        <w:spacing w:line="307" w:lineRule="exact"/>
        <w:ind w:right="126"/>
        <w:jc w:val="right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79792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«Формирование современной городской среды</w:t>
      </w:r>
    </w:p>
    <w:p w:rsidR="0025177F" w:rsidRPr="00E27523" w:rsidRDefault="0025177F" w:rsidP="0025177F">
      <w:pPr>
        <w:framePr w:w="15446" w:h="1919" w:hRule="exact" w:wrap="none" w:vAnchor="page" w:hAnchor="page" w:x="931" w:y="991"/>
        <w:widowControl w:val="0"/>
        <w:spacing w:line="307" w:lineRule="exact"/>
        <w:ind w:right="126"/>
        <w:jc w:val="right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79792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на территории Ракитянского района</w:t>
      </w:r>
      <w:r w:rsidRPr="0079792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br/>
        <w:t>на 2018-202</w:t>
      </w:r>
      <w:r w:rsidR="00FD78B5" w:rsidRPr="0079792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4</w:t>
      </w:r>
      <w:r w:rsidRPr="0079792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p w:rsidR="004C1400" w:rsidRDefault="004C1400" w:rsidP="005C0E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6B0A" w:rsidRPr="00454455" w:rsidRDefault="00906B0A" w:rsidP="005C0E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3D9E" w:rsidRPr="000A3D9E" w:rsidRDefault="000A3D9E" w:rsidP="0025177F">
      <w:pPr>
        <w:framePr w:w="15446" w:h="284" w:hRule="exact" w:wrap="none" w:vAnchor="page" w:hAnchor="page" w:x="841" w:y="3961"/>
        <w:widowControl w:val="0"/>
        <w:spacing w:line="260" w:lineRule="exact"/>
        <w:ind w:left="26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0A3D9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Система основных мероприятий (мероприятий) и показателей муниципальной программы</w:t>
      </w:r>
    </w:p>
    <w:tbl>
      <w:tblPr>
        <w:tblW w:w="15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711"/>
        <w:gridCol w:w="709"/>
        <w:gridCol w:w="982"/>
        <w:gridCol w:w="1559"/>
        <w:gridCol w:w="1418"/>
        <w:gridCol w:w="1701"/>
        <w:gridCol w:w="992"/>
        <w:gridCol w:w="851"/>
        <w:gridCol w:w="851"/>
        <w:gridCol w:w="851"/>
        <w:gridCol w:w="850"/>
        <w:gridCol w:w="709"/>
        <w:gridCol w:w="709"/>
        <w:gridCol w:w="708"/>
      </w:tblGrid>
      <w:tr w:rsidR="00CC4E01" w:rsidRPr="000A3D9E" w:rsidTr="00CC4E01">
        <w:trPr>
          <w:trHeight w:hRule="exact" w:val="84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after="60" w:line="230" w:lineRule="exact"/>
              <w:ind w:right="24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before="60" w:line="230" w:lineRule="exact"/>
              <w:ind w:right="24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программы, подпрограмм,</w:t>
            </w:r>
          </w:p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after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</w:p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(соисполнитель,</w:t>
            </w:r>
          </w:p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участник), ответствен</w:t>
            </w: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ный за реализацию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объем финанси</w:t>
            </w: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рования мероприятия за срок реализации программы,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74" w:lineRule="exact"/>
              <w:ind w:left="6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показателя,</w:t>
            </w:r>
          </w:p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CC4E01" w:rsidRPr="000A3D9E" w:rsidTr="00462643">
        <w:trPr>
          <w:trHeight w:hRule="exact" w:val="158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30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after="120" w:line="230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заверше</w:t>
            </w: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ние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before="120" w:line="230" w:lineRule="exact"/>
              <w:ind w:right="3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before="120" w:line="230" w:lineRule="exact"/>
              <w:ind w:right="3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before="120" w:line="230" w:lineRule="exact"/>
              <w:ind w:right="3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before="120" w:line="230" w:lineRule="exact"/>
              <w:ind w:right="36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before="12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before="12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after="120" w:line="230" w:lineRule="exact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after="120" w:line="230" w:lineRule="exact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before="120" w:line="230" w:lineRule="exact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E01" w:rsidRDefault="00CC4E01" w:rsidP="00F66BC7">
            <w:pPr>
              <w:framePr w:w="15446" w:h="6432" w:wrap="none" w:vAnchor="page" w:hAnchor="page" w:x="766" w:y="3541"/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E01" w:rsidRDefault="00CC4E01" w:rsidP="00F66BC7">
            <w:pPr>
              <w:framePr w:w="15446" w:h="6432" w:wrap="none" w:vAnchor="page" w:hAnchor="page" w:x="766" w:y="3541"/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  <w:p w:rsidR="00462643" w:rsidRPr="00892254" w:rsidRDefault="00462643" w:rsidP="00F66BC7">
            <w:pPr>
              <w:framePr w:w="15446" w:h="6432" w:wrap="none" w:vAnchor="page" w:hAnchor="page" w:x="766" w:y="3541"/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before="12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B72A87" w:rsidRPr="000A3D9E" w:rsidTr="00B53BF9">
        <w:trPr>
          <w:trHeight w:hRule="exact" w:val="2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892254" w:rsidRDefault="00B72A87" w:rsidP="00B72A87">
            <w:pPr>
              <w:framePr w:w="15446" w:h="6432" w:wrap="none" w:vAnchor="page" w:hAnchor="page" w:x="766" w:y="3541"/>
              <w:widowControl w:val="0"/>
              <w:spacing w:line="230" w:lineRule="exact"/>
              <w:ind w:right="24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892254" w:rsidRDefault="00B72A87" w:rsidP="00B72A87">
            <w:pPr>
              <w:framePr w:w="15446" w:h="6432" w:wrap="none" w:vAnchor="page" w:hAnchor="page" w:x="766" w:y="3541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A87" w:rsidRPr="00892254" w:rsidRDefault="00B72A87" w:rsidP="00B72A87">
            <w:pPr>
              <w:framePr w:w="15446" w:h="6432" w:wrap="none" w:vAnchor="page" w:hAnchor="page" w:x="766" w:y="3541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A87" w:rsidRPr="00892254" w:rsidRDefault="00B72A87" w:rsidP="00B72A87">
            <w:pPr>
              <w:framePr w:w="15446" w:h="6432" w:wrap="none" w:vAnchor="page" w:hAnchor="page" w:x="766" w:y="3541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A87" w:rsidRPr="00892254" w:rsidRDefault="00B72A87" w:rsidP="00B72A87">
            <w:pPr>
              <w:framePr w:w="15446" w:h="6432" w:wrap="none" w:vAnchor="page" w:hAnchor="page" w:x="766" w:y="3541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892254" w:rsidRDefault="00B72A87" w:rsidP="00B72A87">
            <w:pPr>
              <w:framePr w:w="15446" w:h="6432" w:wrap="none" w:vAnchor="page" w:hAnchor="page" w:x="766" w:y="3541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892254" w:rsidRDefault="00B72A87" w:rsidP="00B72A87">
            <w:pPr>
              <w:framePr w:w="15446" w:h="6432" w:wrap="none" w:vAnchor="page" w:hAnchor="page" w:x="766" w:y="3541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892254" w:rsidRDefault="00B72A87" w:rsidP="00B72A87">
            <w:pPr>
              <w:framePr w:w="15446" w:h="6432" w:wrap="none" w:vAnchor="page" w:hAnchor="page" w:x="766" w:y="3541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A87" w:rsidRPr="00892254" w:rsidRDefault="00B72A87" w:rsidP="00B72A87">
            <w:pPr>
              <w:framePr w:w="15446" w:h="6432" w:wrap="none" w:vAnchor="page" w:hAnchor="page" w:x="766" w:y="3541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892254" w:rsidRDefault="00B72A87" w:rsidP="00B72A87">
            <w:pPr>
              <w:framePr w:w="15446" w:h="6432" w:wrap="none" w:vAnchor="page" w:hAnchor="page" w:x="766" w:y="3541"/>
              <w:widowControl w:val="0"/>
              <w:spacing w:line="230" w:lineRule="exact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892254" w:rsidRDefault="00B72A87" w:rsidP="00B72A87">
            <w:pPr>
              <w:framePr w:w="15446" w:h="6432" w:wrap="none" w:vAnchor="page" w:hAnchor="page" w:x="766" w:y="3541"/>
              <w:widowControl w:val="0"/>
              <w:spacing w:line="230" w:lineRule="exact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892254" w:rsidRDefault="00B72A87" w:rsidP="00B72A87">
            <w:pPr>
              <w:framePr w:w="15446" w:h="6432" w:wrap="none" w:vAnchor="page" w:hAnchor="page" w:x="766" w:y="3541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A87" w:rsidRPr="00892254" w:rsidRDefault="00B72A87" w:rsidP="00B72A87">
            <w:pPr>
              <w:framePr w:w="15446" w:h="6432" w:wrap="none" w:vAnchor="page" w:hAnchor="page" w:x="766" w:y="3541"/>
              <w:widowControl w:val="0"/>
              <w:spacing w:line="230" w:lineRule="exact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A87" w:rsidRPr="00892254" w:rsidRDefault="00B72A87" w:rsidP="00B72A87">
            <w:pPr>
              <w:framePr w:w="15446" w:h="6432" w:wrap="none" w:vAnchor="page" w:hAnchor="page" w:x="766" w:y="3541"/>
              <w:widowControl w:val="0"/>
              <w:spacing w:line="230" w:lineRule="exact"/>
              <w:ind w:left="34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A87" w:rsidRPr="00892254" w:rsidRDefault="00B72A87" w:rsidP="00B72A87">
            <w:pPr>
              <w:framePr w:w="15446" w:h="6432" w:wrap="none" w:vAnchor="page" w:hAnchor="page" w:x="766" w:y="3541"/>
              <w:widowControl w:val="0"/>
              <w:spacing w:line="230" w:lineRule="exact"/>
              <w:ind w:left="34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C4E01" w:rsidRPr="000A3D9E" w:rsidTr="00F66BC7">
        <w:trPr>
          <w:trHeight w:hRule="exact" w:val="53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0A3D9E" w:rsidRDefault="00CC4E01" w:rsidP="00F66BC7">
            <w:pPr>
              <w:framePr w:w="15446" w:h="6432" w:wrap="none" w:vAnchor="page" w:hAnchor="page" w:x="766" w:y="3541"/>
              <w:widowControl w:val="0"/>
              <w:spacing w:line="240" w:lineRule="exact"/>
              <w:ind w:right="240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3D9E">
              <w:rPr>
                <w:rFonts w:ascii="Corbel" w:eastAsia="Arial Unicode MS" w:hAnsi="Corbel" w:cs="Corbe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462643" w:rsidRDefault="00CC4E01" w:rsidP="00F66BC7">
            <w:pPr>
              <w:framePr w:w="15446" w:h="6432" w:wrap="none" w:vAnchor="page" w:hAnchor="page" w:x="766" w:y="3541"/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Формирова</w:t>
            </w:r>
            <w:r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ние</w:t>
            </w:r>
          </w:p>
          <w:p w:rsidR="00CC4E01" w:rsidRPr="00462643" w:rsidRDefault="00CC4E01" w:rsidP="00F66BC7">
            <w:pPr>
              <w:framePr w:w="15446" w:h="6432" w:wrap="none" w:vAnchor="page" w:hAnchor="page" w:x="766" w:y="3541"/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современной городской среды на территории</w:t>
            </w:r>
          </w:p>
          <w:p w:rsidR="00462643" w:rsidRPr="00462643" w:rsidRDefault="00CC4E01" w:rsidP="00F66BC7">
            <w:pPr>
              <w:framePr w:w="15446" w:h="6432" w:wrap="none" w:vAnchor="page" w:hAnchor="page" w:x="766" w:y="3541"/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Ракитянского района на 2018- 2022 годы (цель – повышение уровня благо</w:t>
            </w:r>
            <w:r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 xml:space="preserve">устройства, качества </w:t>
            </w:r>
            <w:proofErr w:type="gramStart"/>
            <w:r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462643"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643"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комфорта</w:t>
            </w:r>
            <w:proofErr w:type="gramEnd"/>
            <w:r w:rsidR="00462643"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 xml:space="preserve"> территорий муници</w:t>
            </w:r>
            <w:r w:rsidR="00462643"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пальных образований  с численностью населения свыше 1000 человек на</w:t>
            </w:r>
          </w:p>
          <w:p w:rsidR="00CC4E01" w:rsidRPr="00462643" w:rsidRDefault="00462643" w:rsidP="00F66BC7">
            <w:pPr>
              <w:framePr w:w="15446" w:h="6432" w:wrap="none" w:vAnchor="page" w:hAnchor="page" w:x="766" w:y="3541"/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 xml:space="preserve">территории </w:t>
            </w:r>
            <w:r w:rsidR="00F66BC7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Ракитянского р-на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462643" w:rsidRDefault="00CC4E01" w:rsidP="00F66BC7">
            <w:pPr>
              <w:framePr w:w="15446" w:h="6432" w:wrap="none" w:vAnchor="page" w:hAnchor="page" w:x="766" w:y="3541"/>
              <w:widowControl w:val="0"/>
              <w:spacing w:after="120" w:line="240" w:lineRule="exact"/>
              <w:ind w:left="24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2018</w:t>
            </w:r>
          </w:p>
          <w:p w:rsidR="00CC4E01" w:rsidRPr="00462643" w:rsidRDefault="00CC4E01" w:rsidP="00F66BC7">
            <w:pPr>
              <w:framePr w:w="15446" w:h="6432" w:wrap="none" w:vAnchor="page" w:hAnchor="page" w:x="766" w:y="3541"/>
              <w:widowControl w:val="0"/>
              <w:spacing w:before="120" w:line="240" w:lineRule="exact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462643" w:rsidRDefault="00CC4E01" w:rsidP="00F66BC7">
            <w:pPr>
              <w:framePr w:w="15446" w:h="6432" w:wrap="none" w:vAnchor="page" w:hAnchor="page" w:x="766" w:y="3541"/>
              <w:widowControl w:val="0"/>
              <w:spacing w:line="278" w:lineRule="exact"/>
              <w:ind w:right="360"/>
              <w:jc w:val="right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 xml:space="preserve"> 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462643" w:rsidRDefault="00CC4E01" w:rsidP="00F66BC7">
            <w:pPr>
              <w:framePr w:w="15446" w:h="6432" w:wrap="none" w:vAnchor="page" w:hAnchor="page" w:x="766" w:y="3541"/>
              <w:widowControl w:val="0"/>
              <w:spacing w:line="278" w:lineRule="exact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Управление строительства, транспорта, ЖКХ и топливно-энергетического комплекса администрации Ракитянского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462643" w:rsidRDefault="00CC4E01" w:rsidP="00F66BC7">
            <w:pPr>
              <w:framePr w:w="15446" w:h="6432" w:wrap="none" w:vAnchor="page" w:hAnchor="page" w:x="766" w:y="3541"/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88 920,000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462643" w:rsidRDefault="00CC4E01" w:rsidP="00650C77">
            <w:pPr>
              <w:framePr w:w="15446" w:h="6432" w:wrap="none" w:vAnchor="page" w:hAnchor="page" w:x="766" w:y="3541"/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Доля благоустроенных дворовых территорий многоквартирных домов и общественных территорий населенных пунктов поселений Ракитянского района с численностью населения свыше 1000 человек от общего количества дворовых и общественных</w:t>
            </w:r>
            <w:r w:rsidR="00650C77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территорий населенных пунктов поселений Ракитянского</w:t>
            </w:r>
            <w:r w:rsidR="00650C77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 xml:space="preserve">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462643" w:rsidRDefault="00CC4E01" w:rsidP="00F66BC7">
            <w:pPr>
              <w:framePr w:w="15446" w:h="6432" w:wrap="none" w:vAnchor="page" w:hAnchor="page" w:x="766" w:y="3541"/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40" w:lineRule="exact"/>
              <w:ind w:left="34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40" w:lineRule="exact"/>
              <w:ind w:left="186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40" w:lineRule="exact"/>
              <w:ind w:right="320"/>
              <w:jc w:val="righ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01" w:rsidRPr="00892254" w:rsidRDefault="003C2832" w:rsidP="00F66BC7">
            <w:pPr>
              <w:framePr w:w="15446" w:h="6432" w:wrap="none" w:vAnchor="page" w:hAnchor="page" w:x="766" w:y="3541"/>
              <w:widowControl w:val="0"/>
              <w:spacing w:line="240" w:lineRule="exact"/>
              <w:ind w:left="34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01" w:rsidRPr="00892254" w:rsidRDefault="0079792D" w:rsidP="00F66BC7">
            <w:pPr>
              <w:framePr w:w="15446" w:h="6432" w:wrap="none" w:vAnchor="page" w:hAnchor="page" w:x="766" w:y="3541"/>
              <w:widowControl w:val="0"/>
              <w:spacing w:line="240" w:lineRule="exact"/>
              <w:ind w:left="34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01" w:rsidRPr="00892254" w:rsidRDefault="00CC4E01" w:rsidP="00F66BC7">
            <w:pPr>
              <w:framePr w:w="15446" w:h="6432" w:wrap="none" w:vAnchor="page" w:hAnchor="page" w:x="766" w:y="3541"/>
              <w:widowControl w:val="0"/>
              <w:spacing w:line="240" w:lineRule="exact"/>
              <w:ind w:left="340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0A3D9E" w:rsidRPr="000A3D9E" w:rsidRDefault="000A3D9E" w:rsidP="000A3D9E">
      <w:pPr>
        <w:widowControl w:val="0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0A3D9E" w:rsidRPr="000A3D9E" w:rsidRDefault="000A3D9E" w:rsidP="000A3D9E">
      <w:pPr>
        <w:widowControl w:val="0"/>
        <w:tabs>
          <w:tab w:val="center" w:pos="8060"/>
        </w:tabs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ectPr w:rsidR="000A3D9E" w:rsidRPr="000A3D9E" w:rsidSect="00322EE9">
          <w:pgSz w:w="16840" w:h="11900" w:orient="landscape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0A3D9E" w:rsidRPr="000A3D9E" w:rsidRDefault="000A3D9E" w:rsidP="000A3D9E">
      <w:pPr>
        <w:framePr w:wrap="none" w:vAnchor="page" w:hAnchor="page" w:x="8686" w:y="718"/>
        <w:widowControl w:val="0"/>
        <w:spacing w:line="240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153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624"/>
        <w:gridCol w:w="850"/>
        <w:gridCol w:w="928"/>
        <w:gridCol w:w="1559"/>
        <w:gridCol w:w="1418"/>
        <w:gridCol w:w="1701"/>
        <w:gridCol w:w="992"/>
        <w:gridCol w:w="851"/>
        <w:gridCol w:w="850"/>
        <w:gridCol w:w="851"/>
        <w:gridCol w:w="850"/>
        <w:gridCol w:w="709"/>
        <w:gridCol w:w="709"/>
        <w:gridCol w:w="709"/>
      </w:tblGrid>
      <w:tr w:rsidR="00462643" w:rsidRPr="000A3D9E" w:rsidTr="00F66BC7">
        <w:trPr>
          <w:trHeight w:hRule="exact" w:val="85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after="60" w:line="230" w:lineRule="exact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before="60" w:line="230" w:lineRule="exact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7530C8" w:rsidRDefault="00462643" w:rsidP="00096818">
            <w:pPr>
              <w:framePr w:w="15475" w:h="9485" w:wrap="none" w:vAnchor="page" w:hAnchor="page" w:x="775" w:y="1827"/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462643" w:rsidRPr="007530C8" w:rsidRDefault="00462643" w:rsidP="00096818">
            <w:pPr>
              <w:framePr w:w="15475" w:h="9485" w:wrap="none" w:vAnchor="page" w:hAnchor="page" w:x="775" w:y="1827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программы, подпрограмм,</w:t>
            </w:r>
          </w:p>
          <w:p w:rsidR="00462643" w:rsidRPr="007530C8" w:rsidRDefault="00462643" w:rsidP="00096818">
            <w:pPr>
              <w:framePr w:w="15475" w:h="9485" w:wrap="none" w:vAnchor="page" w:hAnchor="page" w:x="775" w:y="1827"/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after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</w:p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</w:t>
            </w: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ный исполни</w:t>
            </w: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тель</w:t>
            </w:r>
          </w:p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line="274" w:lineRule="exact"/>
              <w:ind w:left="300" w:hanging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(соисполни</w:t>
            </w: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тель,</w:t>
            </w:r>
          </w:p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участник), ответствен</w:t>
            </w: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ный за реализацию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объем финанси</w:t>
            </w: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рования мероприятия за срок реализации программы,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line="274" w:lineRule="exact"/>
              <w:ind w:left="320" w:hanging="28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ние</w:t>
            </w:r>
          </w:p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показателя,</w:t>
            </w:r>
          </w:p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462643" w:rsidRPr="000A3D9E" w:rsidTr="00462643">
        <w:trPr>
          <w:trHeight w:hRule="exact" w:val="84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line="230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after="120" w:line="230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заверше</w:t>
            </w: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ние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before="12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before="12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after="120" w:line="230" w:lineRule="exact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after="120" w:line="230" w:lineRule="exact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  <w:p w:rsidR="00462643" w:rsidRPr="007530C8" w:rsidRDefault="00462643" w:rsidP="000A3D9E">
            <w:pPr>
              <w:framePr w:w="15475" w:h="9485" w:wrap="none" w:vAnchor="page" w:hAnchor="page" w:x="775" w:y="1827"/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B72A87" w:rsidRPr="000A3D9E" w:rsidTr="00B53BF9">
        <w:trPr>
          <w:trHeight w:hRule="exact"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2A87" w:rsidRPr="007530C8" w:rsidRDefault="00B72A8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2A87" w:rsidRPr="007530C8" w:rsidRDefault="00B72A8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2A87" w:rsidRPr="007530C8" w:rsidRDefault="00B72A8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2A87" w:rsidRPr="007530C8" w:rsidRDefault="00B72A8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2A87" w:rsidRPr="007530C8" w:rsidRDefault="00B72A8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2A87" w:rsidRPr="007530C8" w:rsidRDefault="00B72A8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2A87" w:rsidRPr="007530C8" w:rsidRDefault="00B72A8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892254" w:rsidRDefault="00B72A8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A87" w:rsidRPr="00892254" w:rsidRDefault="00B72A8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892254" w:rsidRDefault="00B72A8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892254" w:rsidRDefault="00B72A8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892254" w:rsidRDefault="00B72A8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A87" w:rsidRPr="00892254" w:rsidRDefault="00B72A8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A87" w:rsidRPr="00892254" w:rsidRDefault="00B72A8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ind w:left="34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A87" w:rsidRPr="00892254" w:rsidRDefault="00B72A8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ind w:left="34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50C77" w:rsidRPr="000A3D9E" w:rsidTr="00B53BF9">
        <w:trPr>
          <w:trHeight w:hRule="exact" w:val="7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50C77" w:rsidRPr="007530C8" w:rsidRDefault="00650C7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ind w:left="32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50C77" w:rsidRPr="007530C8" w:rsidRDefault="00650C7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50C77" w:rsidRPr="007530C8" w:rsidRDefault="00650C7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50C77" w:rsidRPr="007530C8" w:rsidRDefault="00650C7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50C77" w:rsidRPr="007530C8" w:rsidRDefault="00650C7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50C77" w:rsidRPr="007530C8" w:rsidRDefault="00650C7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0C77" w:rsidRDefault="00A20D34" w:rsidP="00650C77">
            <w:pPr>
              <w:framePr w:w="15475" w:h="9485" w:wrap="none" w:vAnchor="page" w:hAnchor="page" w:x="775" w:y="1827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650C77" w:rsidRPr="00650C7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численностью  населения</w:t>
            </w:r>
            <w:r w:rsidR="00650C77" w:rsidRPr="00650C77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 xml:space="preserve">  с</w:t>
            </w:r>
            <w:r w:rsidR="00650C77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650C77"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свыше1000 человек</w:t>
            </w:r>
            <w:r w:rsidR="00650C77" w:rsidRPr="00650C7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50C77" w:rsidRPr="00892254" w:rsidRDefault="00650C7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C77" w:rsidRPr="00892254" w:rsidRDefault="00650C7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0C77" w:rsidRPr="00892254" w:rsidRDefault="00650C7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ind w:left="34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0C77" w:rsidRPr="00892254" w:rsidRDefault="00650C7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ind w:left="34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0C77" w:rsidRPr="00892254" w:rsidRDefault="00650C7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C77" w:rsidRPr="00892254" w:rsidRDefault="00650C7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ind w:right="32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C77" w:rsidRDefault="00650C7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ind w:left="34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C77" w:rsidRDefault="00650C77" w:rsidP="00B72A87">
            <w:pPr>
              <w:framePr w:w="15475" w:h="9485" w:wrap="none" w:vAnchor="page" w:hAnchor="page" w:x="775" w:y="1827"/>
              <w:widowControl w:val="0"/>
              <w:spacing w:line="230" w:lineRule="exact"/>
              <w:ind w:left="34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C77" w:rsidRPr="000A3D9E" w:rsidTr="00B53BF9">
        <w:trPr>
          <w:trHeight w:hRule="exact" w:val="6673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0C77" w:rsidRPr="000A3D9E" w:rsidRDefault="00650C77" w:rsidP="000B15A9">
            <w:pPr>
              <w:framePr w:w="15475" w:h="9485" w:wrap="none" w:vAnchor="page" w:hAnchor="page" w:x="775" w:y="182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0C77" w:rsidRPr="000A3D9E" w:rsidRDefault="00650C77" w:rsidP="00F66BC7">
            <w:pPr>
              <w:framePr w:w="15475" w:h="9485" w:wrap="none" w:vAnchor="page" w:hAnchor="page" w:x="775" w:y="1827"/>
              <w:widowControl w:val="0"/>
              <w:spacing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0C77" w:rsidRPr="000A3D9E" w:rsidRDefault="00650C77" w:rsidP="000B15A9">
            <w:pPr>
              <w:framePr w:w="15475" w:h="9485" w:wrap="none" w:vAnchor="page" w:hAnchor="page" w:x="775" w:y="182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0C77" w:rsidRPr="000A3D9E" w:rsidRDefault="00650C77" w:rsidP="000B15A9">
            <w:pPr>
              <w:framePr w:w="15475" w:h="9485" w:wrap="none" w:vAnchor="page" w:hAnchor="page" w:x="775" w:y="182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0C77" w:rsidRPr="000A3D9E" w:rsidRDefault="00650C77" w:rsidP="000B15A9">
            <w:pPr>
              <w:framePr w:w="15475" w:h="9485" w:wrap="none" w:vAnchor="page" w:hAnchor="page" w:x="775" w:y="182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0C77" w:rsidRPr="000A3D9E" w:rsidRDefault="00650C77" w:rsidP="000B15A9">
            <w:pPr>
              <w:framePr w:w="15475" w:h="9485" w:wrap="none" w:vAnchor="page" w:hAnchor="page" w:x="775" w:y="1827"/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0C77" w:rsidRPr="00462643" w:rsidRDefault="00650C77" w:rsidP="00F66BC7">
            <w:pPr>
              <w:framePr w:w="15475" w:h="9485" w:wrap="none" w:vAnchor="page" w:hAnchor="page" w:x="775" w:y="1827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Доля проектов благоустройства дворовых и общественных территорий населенных пунктов поселений Ракитянского района с численностью</w:t>
            </w:r>
            <w:r>
              <w:t xml:space="preserve"> </w:t>
            </w:r>
            <w:r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населения свыше 1 000 человек, прошедших процеду</w:t>
            </w:r>
            <w: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р</w:t>
            </w:r>
            <w:r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у общественных обсуждений от общего количества дворовых территорий, благоустроенных в ходе реализации муниципальной программы, процентов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0C77" w:rsidRPr="000A3D9E" w:rsidRDefault="00650C77" w:rsidP="000B15A9">
            <w:pPr>
              <w:framePr w:w="15475" w:h="9485" w:wrap="none" w:vAnchor="page" w:hAnchor="page" w:x="775" w:y="1827"/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0C77" w:rsidRPr="000A3D9E" w:rsidRDefault="00650C77" w:rsidP="000B15A9">
            <w:pPr>
              <w:framePr w:w="15475" w:h="9485" w:wrap="none" w:vAnchor="page" w:hAnchor="page" w:x="775" w:y="1827"/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0C77" w:rsidRPr="000A3D9E" w:rsidRDefault="00650C77" w:rsidP="000B15A9">
            <w:pPr>
              <w:framePr w:w="15475" w:h="9485" w:wrap="none" w:vAnchor="page" w:hAnchor="page" w:x="775" w:y="1827"/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0C77" w:rsidRPr="000A3D9E" w:rsidRDefault="00650C77" w:rsidP="000B15A9">
            <w:pPr>
              <w:framePr w:w="15475" w:h="9485" w:wrap="none" w:vAnchor="page" w:hAnchor="page" w:x="775" w:y="1827"/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0C77" w:rsidRPr="000A3D9E" w:rsidRDefault="00650C77" w:rsidP="000B15A9">
            <w:pPr>
              <w:framePr w:w="15475" w:h="9485" w:wrap="none" w:vAnchor="page" w:hAnchor="page" w:x="775" w:y="1827"/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C77" w:rsidRPr="000A3D9E" w:rsidRDefault="00650C77" w:rsidP="000B15A9">
            <w:pPr>
              <w:framePr w:w="15475" w:h="9485" w:wrap="none" w:vAnchor="page" w:hAnchor="page" w:x="775" w:y="1827"/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C77" w:rsidRPr="000A3D9E" w:rsidRDefault="00650C77" w:rsidP="000B15A9">
            <w:pPr>
              <w:framePr w:w="15475" w:h="9485" w:wrap="none" w:vAnchor="page" w:hAnchor="page" w:x="775" w:y="1827"/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C77" w:rsidRPr="000A3D9E" w:rsidRDefault="00650C77" w:rsidP="000B15A9">
            <w:pPr>
              <w:framePr w:w="15475" w:h="9485" w:wrap="none" w:vAnchor="page" w:hAnchor="page" w:x="775" w:y="1827"/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A3D9E" w:rsidRPr="000A3D9E" w:rsidRDefault="000A3D9E" w:rsidP="000A3D9E">
      <w:pPr>
        <w:widowControl w:val="0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0A3D9E" w:rsidRPr="000A3D9E" w:rsidSect="00D40463">
          <w:pgSz w:w="16840" w:h="11900" w:orient="landscape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0A3D9E" w:rsidRPr="000A3D9E" w:rsidRDefault="000A3D9E" w:rsidP="000A3D9E">
      <w:pPr>
        <w:framePr w:wrap="none" w:vAnchor="page" w:hAnchor="page" w:x="8611" w:y="718"/>
        <w:widowControl w:val="0"/>
        <w:spacing w:line="240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153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1565"/>
        <w:gridCol w:w="850"/>
        <w:gridCol w:w="947"/>
        <w:gridCol w:w="1559"/>
        <w:gridCol w:w="1418"/>
        <w:gridCol w:w="1701"/>
        <w:gridCol w:w="992"/>
        <w:gridCol w:w="851"/>
        <w:gridCol w:w="850"/>
        <w:gridCol w:w="851"/>
        <w:gridCol w:w="850"/>
        <w:gridCol w:w="709"/>
        <w:gridCol w:w="709"/>
        <w:gridCol w:w="709"/>
      </w:tblGrid>
      <w:tr w:rsidR="00462643" w:rsidRPr="000A3D9E" w:rsidTr="00F66BC7">
        <w:trPr>
          <w:trHeight w:hRule="exact" w:val="83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after="6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before="6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программы, подпрограмм,</w:t>
            </w:r>
          </w:p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after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</w:p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</w:t>
            </w: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ный исполни</w:t>
            </w: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тель</w:t>
            </w:r>
          </w:p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line="274" w:lineRule="exact"/>
              <w:ind w:left="300" w:hanging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(соисполнитель,</w:t>
            </w:r>
          </w:p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участник), ответствен</w:t>
            </w: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ный за реализацию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объем финанси</w:t>
            </w: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рования мероприятия за срок реализации программы,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line="274" w:lineRule="exact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ние</w:t>
            </w:r>
          </w:p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показателя,</w:t>
            </w:r>
          </w:p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462643" w:rsidRPr="000A3D9E" w:rsidTr="00462643">
        <w:trPr>
          <w:trHeight w:hRule="exact" w:val="885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line="230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after="120" w:line="230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заверше</w:t>
            </w: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ние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before="12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before="12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after="120" w:line="230" w:lineRule="exact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after="120" w:line="230" w:lineRule="exact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643" w:rsidRDefault="00462643" w:rsidP="001F78DC">
            <w:pPr>
              <w:framePr w:w="15461" w:h="9470" w:wrap="none" w:vAnchor="page" w:hAnchor="page" w:x="782" w:y="1842"/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643" w:rsidRDefault="00462643" w:rsidP="001F78DC">
            <w:pPr>
              <w:framePr w:w="15461" w:h="9470" w:wrap="none" w:vAnchor="page" w:hAnchor="page" w:x="782" w:y="1842"/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462643" w:rsidRPr="00462643" w:rsidRDefault="00462643" w:rsidP="001F78DC">
            <w:pPr>
              <w:framePr w:w="15461" w:h="9470" w:wrap="none" w:vAnchor="page" w:hAnchor="page" w:x="782" w:y="1842"/>
              <w:widowControl w:val="0"/>
              <w:spacing w:before="12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B72A87" w:rsidRPr="000A3D9E" w:rsidTr="00B53BF9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2A87" w:rsidRPr="000A3D9E" w:rsidRDefault="00B72A87" w:rsidP="00B72A87">
            <w:pPr>
              <w:framePr w:w="15461" w:h="9470" w:wrap="none" w:vAnchor="page" w:hAnchor="page" w:x="782" w:y="1842"/>
              <w:widowControl w:val="0"/>
              <w:spacing w:line="230" w:lineRule="exact"/>
              <w:ind w:right="300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2A87" w:rsidRPr="000A3D9E" w:rsidRDefault="00B72A87" w:rsidP="00B72A87">
            <w:pPr>
              <w:framePr w:w="15461" w:h="9470" w:wrap="none" w:vAnchor="page" w:hAnchor="page" w:x="782" w:y="1842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A87" w:rsidRPr="000A3D9E" w:rsidRDefault="00B72A87" w:rsidP="00B72A87">
            <w:pPr>
              <w:framePr w:w="15461" w:h="9470" w:wrap="none" w:vAnchor="page" w:hAnchor="page" w:x="782" w:y="1842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A87" w:rsidRPr="000A3D9E" w:rsidRDefault="00B72A87" w:rsidP="00B72A87">
            <w:pPr>
              <w:framePr w:w="15461" w:h="9470" w:wrap="none" w:vAnchor="page" w:hAnchor="page" w:x="782" w:y="1842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2A87" w:rsidRPr="000A3D9E" w:rsidRDefault="00B72A87" w:rsidP="00B72A87">
            <w:pPr>
              <w:framePr w:w="15461" w:h="9470" w:wrap="none" w:vAnchor="page" w:hAnchor="page" w:x="782" w:y="1842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2A87" w:rsidRPr="000A3D9E" w:rsidRDefault="00B72A87" w:rsidP="00B72A87">
            <w:pPr>
              <w:framePr w:w="15461" w:h="9470" w:wrap="none" w:vAnchor="page" w:hAnchor="page" w:x="782" w:y="1842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0A3D9E" w:rsidRDefault="00B72A87" w:rsidP="00B72A87">
            <w:pPr>
              <w:framePr w:w="15461" w:h="9470" w:wrap="none" w:vAnchor="page" w:hAnchor="page" w:x="782" w:y="1842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892254" w:rsidRDefault="00B72A87" w:rsidP="00B72A87">
            <w:pPr>
              <w:framePr w:w="15461" w:h="9470" w:wrap="none" w:vAnchor="page" w:hAnchor="page" w:x="782" w:y="1842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A87" w:rsidRPr="00892254" w:rsidRDefault="00B72A87" w:rsidP="00B72A87">
            <w:pPr>
              <w:framePr w:w="15461" w:h="9470" w:wrap="none" w:vAnchor="page" w:hAnchor="page" w:x="782" w:y="1842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892254" w:rsidRDefault="00B72A87" w:rsidP="00B72A87">
            <w:pPr>
              <w:framePr w:w="15461" w:h="9470" w:wrap="none" w:vAnchor="page" w:hAnchor="page" w:x="782" w:y="1842"/>
              <w:widowControl w:val="0"/>
              <w:spacing w:line="230" w:lineRule="exact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892254" w:rsidRDefault="00B72A87" w:rsidP="00B72A87">
            <w:pPr>
              <w:framePr w:w="15461" w:h="9470" w:wrap="none" w:vAnchor="page" w:hAnchor="page" w:x="782" w:y="1842"/>
              <w:widowControl w:val="0"/>
              <w:spacing w:line="230" w:lineRule="exact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892254" w:rsidRDefault="00B72A87" w:rsidP="00B72A87">
            <w:pPr>
              <w:framePr w:w="15461" w:h="9470" w:wrap="none" w:vAnchor="page" w:hAnchor="page" w:x="782" w:y="1842"/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A87" w:rsidRPr="00892254" w:rsidRDefault="00B72A87" w:rsidP="00B72A87">
            <w:pPr>
              <w:framePr w:w="15461" w:h="9470" w:wrap="none" w:vAnchor="page" w:hAnchor="page" w:x="782" w:y="1842"/>
              <w:widowControl w:val="0"/>
              <w:spacing w:line="230" w:lineRule="exact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A87" w:rsidRPr="00892254" w:rsidRDefault="00B72A87" w:rsidP="00B72A87">
            <w:pPr>
              <w:framePr w:w="15461" w:h="9470" w:wrap="none" w:vAnchor="page" w:hAnchor="page" w:x="782" w:y="1842"/>
              <w:widowControl w:val="0"/>
              <w:spacing w:line="230" w:lineRule="exact"/>
              <w:ind w:left="34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A87" w:rsidRPr="00892254" w:rsidRDefault="00B72A87" w:rsidP="00B72A87">
            <w:pPr>
              <w:framePr w:w="15461" w:h="9470" w:wrap="none" w:vAnchor="page" w:hAnchor="page" w:x="782" w:y="1842"/>
              <w:widowControl w:val="0"/>
              <w:spacing w:line="230" w:lineRule="exact"/>
              <w:ind w:left="34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F78DC" w:rsidRPr="000A3D9E" w:rsidTr="00F66BC7">
        <w:trPr>
          <w:trHeight w:hRule="exact" w:val="475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F78DC" w:rsidRPr="00462643" w:rsidRDefault="001F78DC" w:rsidP="001F78DC">
            <w:pPr>
              <w:framePr w:w="15461" w:h="9470" w:wrap="none" w:vAnchor="page" w:hAnchor="page" w:x="782" w:y="1842"/>
              <w:widowControl w:val="0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F78DC" w:rsidRPr="00462643" w:rsidRDefault="001F78DC" w:rsidP="00F66BC7">
            <w:pPr>
              <w:framePr w:w="15461" w:h="9470" w:wrap="none" w:vAnchor="page" w:hAnchor="page" w:x="782" w:y="1842"/>
              <w:widowControl w:val="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 xml:space="preserve">Благоустройство дворовых территорий многоквартирных домов, общественных и иных территорий соответствующего функционального назначения муниципального образования Ракитянского района (Задача  - обеспечение проведения мероприятий по благоустройству дворовых территорий Ракитянского района в соответствии с едиными требованиями, 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исходя из минимальног</w:t>
            </w:r>
            <w:r w:rsidR="00F66BC7"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о перечня работ по благоустройству, а также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 xml:space="preserve"> обществен</w:t>
            </w:r>
            <w:r w:rsidRPr="00462643"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ных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и иных территорий соответст</w:t>
            </w:r>
            <w:r w:rsidRPr="00462643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вующего</w:t>
            </w:r>
            <w: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F78DC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F66BC7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функционального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F78DC" w:rsidRPr="00462643" w:rsidRDefault="001F78DC" w:rsidP="001F78DC">
            <w:pPr>
              <w:framePr w:w="15461" w:h="9470" w:wrap="none" w:vAnchor="page" w:hAnchor="page" w:x="782" w:y="1842"/>
              <w:widowControl w:val="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F78DC" w:rsidRPr="00462643" w:rsidRDefault="001F78DC" w:rsidP="001F78DC">
            <w:pPr>
              <w:framePr w:w="15461" w:h="9470" w:wrap="none" w:vAnchor="page" w:hAnchor="page" w:x="782" w:y="1842"/>
              <w:widowControl w:val="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F78DC" w:rsidRPr="00462643" w:rsidRDefault="001F78DC" w:rsidP="001F78DC">
            <w:pPr>
              <w:framePr w:w="15461" w:h="9470" w:wrap="none" w:vAnchor="page" w:hAnchor="page" w:x="782" w:y="1842"/>
              <w:widowControl w:val="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Управление строительства, транспорта, ЖКХ и топливно-энергетического комплекса администрации Ракитянского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F78DC" w:rsidRPr="00462643" w:rsidRDefault="001F78DC" w:rsidP="001F78DC">
            <w:pPr>
              <w:framePr w:w="15461" w:h="9470" w:wrap="none" w:vAnchor="page" w:hAnchor="page" w:x="782" w:y="1842"/>
              <w:widowControl w:val="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88 920,00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462643" w:rsidRDefault="001F78DC" w:rsidP="001F78DC">
            <w:pPr>
              <w:framePr w:w="15461" w:h="9470" w:wrap="none" w:vAnchor="page" w:hAnchor="page" w:x="782" w:y="1842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 w:rsidRPr="00462643"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Количество человек из числа студенческих отрядов Ракитянского района, участвующих в выполнении работ по благоустройству дворовых многоквартирных домов и общественных территорий поселений Ракитянского района, ед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462643" w:rsidRDefault="001F78DC" w:rsidP="001F78DC">
            <w:pPr>
              <w:framePr w:w="15461" w:h="9470" w:wrap="none" w:vAnchor="page" w:hAnchor="page" w:x="782" w:y="1842"/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462643" w:rsidRDefault="001F78DC" w:rsidP="001F78DC">
            <w:pPr>
              <w:framePr w:w="15461" w:h="9470" w:wrap="none" w:vAnchor="page" w:hAnchor="page" w:x="782" w:y="1842"/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462643" w:rsidRDefault="001F78DC" w:rsidP="001F78DC">
            <w:pPr>
              <w:framePr w:w="15461" w:h="9470" w:wrap="none" w:vAnchor="page" w:hAnchor="page" w:x="782" w:y="1842"/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462643" w:rsidRDefault="001F78DC" w:rsidP="001F78DC">
            <w:pPr>
              <w:framePr w:w="15461" w:h="9470" w:wrap="none" w:vAnchor="page" w:hAnchor="page" w:x="782" w:y="1842"/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462643" w:rsidRDefault="001F78DC" w:rsidP="001F78DC">
            <w:pPr>
              <w:framePr w:w="15461" w:h="9470" w:wrap="none" w:vAnchor="page" w:hAnchor="page" w:x="782" w:y="1842"/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8DC" w:rsidRPr="00462643" w:rsidRDefault="001F78DC" w:rsidP="001F78DC">
            <w:pPr>
              <w:framePr w:w="15461" w:h="9470" w:wrap="none" w:vAnchor="page" w:hAnchor="page" w:x="782" w:y="1842"/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8DC" w:rsidRPr="00462643" w:rsidRDefault="00650C77" w:rsidP="001F78DC">
            <w:pPr>
              <w:framePr w:w="15461" w:h="9470" w:wrap="none" w:vAnchor="page" w:hAnchor="page" w:x="782" w:y="1842"/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8DC" w:rsidRPr="00462643" w:rsidRDefault="001F78DC" w:rsidP="001F78DC">
            <w:pPr>
              <w:framePr w:w="15461" w:h="9470" w:wrap="none" w:vAnchor="page" w:hAnchor="page" w:x="782" w:y="1842"/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1F78DC" w:rsidRPr="000A3D9E" w:rsidTr="001F78DC">
        <w:trPr>
          <w:trHeight w:hRule="exact" w:val="2743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462643" w:rsidRDefault="001F78DC" w:rsidP="001F78DC">
            <w:pPr>
              <w:framePr w:w="15461" w:h="9470" w:wrap="none" w:vAnchor="page" w:hAnchor="page" w:x="782" w:y="1842"/>
              <w:widowControl w:val="0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462643" w:rsidRDefault="001F78DC" w:rsidP="001F78DC">
            <w:pPr>
              <w:framePr w:w="15461" w:h="9470" w:wrap="none" w:vAnchor="page" w:hAnchor="page" w:x="782" w:y="1842"/>
              <w:widowControl w:val="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Default="001F78DC" w:rsidP="001F78DC">
            <w:pPr>
              <w:framePr w:w="15461" w:h="9470" w:wrap="none" w:vAnchor="page" w:hAnchor="page" w:x="782" w:y="1842"/>
              <w:widowControl w:val="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Default="001F78DC" w:rsidP="001F78DC">
            <w:pPr>
              <w:framePr w:w="15461" w:h="9470" w:wrap="none" w:vAnchor="page" w:hAnchor="page" w:x="782" w:y="1842"/>
              <w:widowControl w:val="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462643" w:rsidRDefault="001F78DC" w:rsidP="001F78DC">
            <w:pPr>
              <w:framePr w:w="15461" w:h="9470" w:wrap="none" w:vAnchor="page" w:hAnchor="page" w:x="782" w:y="1842"/>
              <w:widowControl w:val="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Default="001F78DC" w:rsidP="001F78DC">
            <w:pPr>
              <w:framePr w:w="15461" w:h="9470" w:wrap="none" w:vAnchor="page" w:hAnchor="page" w:x="782" w:y="1842"/>
              <w:widowControl w:val="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462643" w:rsidRDefault="001F78DC" w:rsidP="001F78DC">
            <w:pPr>
              <w:framePr w:w="15461" w:h="9470" w:wrap="none" w:vAnchor="page" w:hAnchor="page" w:x="782" w:y="1842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Доля благоустроенных дворовых и</w:t>
            </w:r>
            <w:r w:rsidR="00650C77"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1F78DC"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 xml:space="preserve">общественных территорий поселения Ракитянского района, благоустройство которых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462643" w:rsidRDefault="001F78DC" w:rsidP="001F78DC">
            <w:pPr>
              <w:framePr w:w="15461" w:h="9470" w:wrap="none" w:vAnchor="page" w:hAnchor="page" w:x="782" w:y="1842"/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Default="003C2832" w:rsidP="001F78DC">
            <w:pPr>
              <w:framePr w:w="15461" w:h="9470" w:wrap="none" w:vAnchor="page" w:hAnchor="page" w:x="782" w:y="1842"/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Default="001F78DC" w:rsidP="001F78DC">
            <w:pPr>
              <w:framePr w:w="15461" w:h="9470" w:wrap="none" w:vAnchor="page" w:hAnchor="page" w:x="782" w:y="1842"/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Default="003C2832" w:rsidP="001F78DC">
            <w:pPr>
              <w:framePr w:w="15461" w:h="9470" w:wrap="none" w:vAnchor="page" w:hAnchor="page" w:x="782" w:y="1842"/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Default="001F78DC" w:rsidP="001F78DC">
            <w:pPr>
              <w:framePr w:w="15461" w:h="9470" w:wrap="none" w:vAnchor="page" w:hAnchor="page" w:x="782" w:y="1842"/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8DC" w:rsidRDefault="003C2832" w:rsidP="001F78DC">
            <w:pPr>
              <w:framePr w:w="15461" w:h="9470" w:wrap="none" w:vAnchor="page" w:hAnchor="page" w:x="782" w:y="1842"/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8DC" w:rsidRPr="00462643" w:rsidRDefault="00650C77" w:rsidP="001F78DC">
            <w:pPr>
              <w:framePr w:w="15461" w:h="9470" w:wrap="none" w:vAnchor="page" w:hAnchor="page" w:x="782" w:y="1842"/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8DC" w:rsidRDefault="003C2832" w:rsidP="001F78DC">
            <w:pPr>
              <w:framePr w:w="15461" w:h="9470" w:wrap="none" w:vAnchor="page" w:hAnchor="page" w:x="782" w:y="1842"/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</w:tbl>
    <w:p w:rsidR="000A3D9E" w:rsidRPr="000A3D9E" w:rsidRDefault="000A3D9E" w:rsidP="000A3D9E">
      <w:pPr>
        <w:widowControl w:val="0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0A3D9E" w:rsidRPr="000A3D9E" w:rsidSect="00D40463">
          <w:pgSz w:w="16840" w:h="11900" w:orient="landscape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0A3D9E" w:rsidRPr="000A3D9E" w:rsidRDefault="000A3D9E" w:rsidP="000A3D9E">
      <w:pPr>
        <w:framePr w:wrap="none" w:vAnchor="page" w:hAnchor="page" w:x="8623" w:y="723"/>
        <w:widowControl w:val="0"/>
        <w:spacing w:line="240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15169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850"/>
        <w:gridCol w:w="851"/>
        <w:gridCol w:w="1559"/>
        <w:gridCol w:w="1559"/>
        <w:gridCol w:w="1560"/>
        <w:gridCol w:w="992"/>
        <w:gridCol w:w="850"/>
        <w:gridCol w:w="851"/>
        <w:gridCol w:w="850"/>
        <w:gridCol w:w="851"/>
        <w:gridCol w:w="709"/>
        <w:gridCol w:w="709"/>
        <w:gridCol w:w="709"/>
      </w:tblGrid>
      <w:tr w:rsidR="001F78DC" w:rsidRPr="000A3D9E" w:rsidTr="00F66BC7">
        <w:trPr>
          <w:trHeight w:hRule="exact" w:val="85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after="60" w:line="230" w:lineRule="exact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1F78DC" w:rsidRPr="001F78DC" w:rsidRDefault="001F78DC" w:rsidP="001F78DC">
            <w:pPr>
              <w:widowControl w:val="0"/>
              <w:spacing w:before="60" w:line="230" w:lineRule="exact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1F78DC" w:rsidRPr="001F78DC" w:rsidRDefault="001F78DC" w:rsidP="001F78DC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программы, подпрограмм,</w:t>
            </w:r>
          </w:p>
          <w:p w:rsidR="001F78DC" w:rsidRPr="001F78DC" w:rsidRDefault="001F78DC" w:rsidP="001F78DC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after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</w:p>
          <w:p w:rsidR="001F78DC" w:rsidRPr="001F78DC" w:rsidRDefault="001F78DC" w:rsidP="001F78DC">
            <w:pPr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78DC" w:rsidRPr="001F78DC" w:rsidRDefault="001F78DC" w:rsidP="001F78DC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</w:t>
            </w: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ный исполни</w:t>
            </w: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тель</w:t>
            </w:r>
          </w:p>
          <w:p w:rsidR="001F78DC" w:rsidRPr="001F78DC" w:rsidRDefault="001F78DC" w:rsidP="001F78DC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(соисполни</w:t>
            </w: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тель,</w:t>
            </w:r>
          </w:p>
          <w:p w:rsidR="001F78DC" w:rsidRPr="001F78DC" w:rsidRDefault="001F78DC" w:rsidP="001F78DC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участник), ответствен</w:t>
            </w: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ный за реализацию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объем финанси</w:t>
            </w: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рования мероприятия за срок реализации программы, 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line="274" w:lineRule="exact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ние</w:t>
            </w:r>
          </w:p>
          <w:p w:rsidR="001F78DC" w:rsidRPr="001F78DC" w:rsidRDefault="001F78DC" w:rsidP="001F78DC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показателя,</w:t>
            </w:r>
          </w:p>
          <w:p w:rsidR="001F78DC" w:rsidRPr="001F78DC" w:rsidRDefault="001F78DC" w:rsidP="001F78DC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1F78DC" w:rsidRPr="001F78DC" w:rsidRDefault="001F78DC" w:rsidP="001F78DC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  <w:p w:rsidR="001F78DC" w:rsidRPr="001F78DC" w:rsidRDefault="001F78DC" w:rsidP="001F78DC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  <w:p w:rsidR="001F78DC" w:rsidRPr="001F78DC" w:rsidRDefault="001F78DC" w:rsidP="001F78DC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78DC" w:rsidRPr="001F78DC" w:rsidRDefault="001F78DC" w:rsidP="001F78DC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1F78DC" w:rsidRPr="000A3D9E" w:rsidTr="001F78DC">
        <w:trPr>
          <w:trHeight w:hRule="exact" w:val="84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line="230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after="120" w:line="230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заверше</w:t>
            </w: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ние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78DC" w:rsidRPr="001F78DC" w:rsidRDefault="001F78DC" w:rsidP="001F78DC">
            <w:pPr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  <w:p w:rsidR="001F78DC" w:rsidRPr="001F78DC" w:rsidRDefault="001F78DC" w:rsidP="001F78DC">
            <w:pPr>
              <w:widowControl w:val="0"/>
              <w:spacing w:before="12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after="12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  <w:p w:rsidR="001F78DC" w:rsidRPr="001F78DC" w:rsidRDefault="001F78DC" w:rsidP="001F78DC">
            <w:pPr>
              <w:widowControl w:val="0"/>
              <w:spacing w:before="120" w:line="230" w:lineRule="exact"/>
              <w:ind w:left="2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after="120" w:line="230" w:lineRule="exact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  <w:p w:rsidR="001F78DC" w:rsidRPr="001F78DC" w:rsidRDefault="001F78DC" w:rsidP="001F78DC">
            <w:pPr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after="120" w:line="230" w:lineRule="exact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  <w:p w:rsidR="001F78DC" w:rsidRPr="001F78DC" w:rsidRDefault="001F78DC" w:rsidP="001F78DC">
            <w:pPr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after="120" w:line="230" w:lineRule="exact"/>
              <w:ind w:left="2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  <w:p w:rsidR="001F78DC" w:rsidRPr="001F78DC" w:rsidRDefault="001F78DC" w:rsidP="001F78DC">
            <w:pPr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after="120" w:line="230" w:lineRule="exact"/>
              <w:ind w:left="24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after="120" w:line="230" w:lineRule="exact"/>
              <w:ind w:left="24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B72A87" w:rsidRPr="000A3D9E" w:rsidTr="00B53BF9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2A87" w:rsidRPr="001F78DC" w:rsidRDefault="00B72A87" w:rsidP="00B72A87">
            <w:pPr>
              <w:widowControl w:val="0"/>
              <w:spacing w:line="230" w:lineRule="exact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2A87" w:rsidRPr="001F78DC" w:rsidRDefault="00B72A87" w:rsidP="00B72A87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2A87" w:rsidRPr="001F78DC" w:rsidRDefault="00B72A87" w:rsidP="00B72A87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2A87" w:rsidRPr="001F78DC" w:rsidRDefault="00B72A87" w:rsidP="00B72A87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2A87" w:rsidRPr="001F78DC" w:rsidRDefault="00B72A87" w:rsidP="00B72A87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2A87" w:rsidRPr="001F78DC" w:rsidRDefault="00B72A87" w:rsidP="00B72A87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2A87" w:rsidRPr="001F78DC" w:rsidRDefault="00B72A87" w:rsidP="00B72A87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892254" w:rsidRDefault="00B72A87" w:rsidP="00B72A87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A87" w:rsidRPr="00892254" w:rsidRDefault="00B72A87" w:rsidP="00B72A87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892254" w:rsidRDefault="00B72A87" w:rsidP="00B72A87">
            <w:pPr>
              <w:widowControl w:val="0"/>
              <w:spacing w:line="230" w:lineRule="exact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892254" w:rsidRDefault="00B72A87" w:rsidP="00B72A87">
            <w:pPr>
              <w:widowControl w:val="0"/>
              <w:spacing w:line="230" w:lineRule="exact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892254" w:rsidRDefault="00B72A87" w:rsidP="00B72A87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A87" w:rsidRPr="00892254" w:rsidRDefault="00B72A87" w:rsidP="00B72A87">
            <w:pPr>
              <w:widowControl w:val="0"/>
              <w:spacing w:line="230" w:lineRule="exact"/>
              <w:ind w:right="3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A87" w:rsidRPr="00892254" w:rsidRDefault="00B72A87" w:rsidP="00B72A87">
            <w:pPr>
              <w:widowControl w:val="0"/>
              <w:spacing w:line="230" w:lineRule="exact"/>
              <w:ind w:left="34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A87" w:rsidRPr="00892254" w:rsidRDefault="00B72A87" w:rsidP="00B72A87">
            <w:pPr>
              <w:widowControl w:val="0"/>
              <w:spacing w:line="230" w:lineRule="exact"/>
              <w:ind w:left="34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F78DC" w:rsidRPr="000A3D9E" w:rsidTr="007530C8">
        <w:trPr>
          <w:trHeight w:val="38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0A3D9E" w:rsidRDefault="001F78DC" w:rsidP="001F78DC">
            <w:pPr>
              <w:widowControl w:val="0"/>
              <w:spacing w:line="230" w:lineRule="exact"/>
              <w:ind w:left="32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F66BC7" w:rsidP="00F66BC7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66BC7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назначения Ракитянского района в соответствии с едиными требованиями)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after="24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  <w:t>произведено с трудовым участием граждан, заинтересованных организаций от общего количества дворовых и общественных территорий, благоустроенных в ходе реализации муниципальной программы,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line="230" w:lineRule="exact"/>
              <w:ind w:left="340"/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line="230" w:lineRule="exact"/>
              <w:ind w:right="32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7530C8" w:rsidRPr="000A3D9E" w:rsidTr="007530C8">
        <w:trPr>
          <w:trHeight w:val="2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C8" w:rsidRPr="007530C8" w:rsidRDefault="007530C8" w:rsidP="007530C8">
            <w:pPr>
              <w:widowControl w:val="0"/>
              <w:spacing w:line="230" w:lineRule="exact"/>
              <w:ind w:left="320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  <w:p w:rsidR="007530C8" w:rsidRPr="007530C8" w:rsidRDefault="007530C8" w:rsidP="007530C8">
            <w:pPr>
              <w:widowControl w:val="0"/>
              <w:spacing w:line="230" w:lineRule="exact"/>
              <w:ind w:left="320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C8" w:rsidRPr="007530C8" w:rsidRDefault="007530C8" w:rsidP="007530C8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0C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мероприятий по благоустройству дворовых территорий населенных пунктов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78DC">
              <w:rPr>
                <w:rFonts w:ascii="Times New Roman" w:hAnsi="Times New Roman" w:cs="Times New Roman"/>
                <w:sz w:val="19"/>
                <w:szCs w:val="19"/>
              </w:rPr>
              <w:t>Ракитянского района в соответствии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C8" w:rsidRPr="001F78DC" w:rsidRDefault="007530C8" w:rsidP="007530C8">
            <w:pPr>
              <w:widowControl w:val="0"/>
              <w:spacing w:after="120" w:line="240" w:lineRule="exact"/>
              <w:ind w:left="22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2018</w:t>
            </w:r>
          </w:p>
          <w:p w:rsidR="007530C8" w:rsidRPr="001F78DC" w:rsidRDefault="007530C8" w:rsidP="007530C8">
            <w:pPr>
              <w:widowControl w:val="0"/>
              <w:spacing w:before="120" w:line="240" w:lineRule="exact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C8" w:rsidRPr="001F78DC" w:rsidRDefault="007530C8" w:rsidP="007530C8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2024</w:t>
            </w:r>
          </w:p>
          <w:p w:rsidR="007530C8" w:rsidRPr="001F78DC" w:rsidRDefault="007530C8" w:rsidP="007530C8">
            <w:pPr>
              <w:widowControl w:val="0"/>
              <w:spacing w:before="120" w:line="240" w:lineRule="exact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C8" w:rsidRPr="001F78DC" w:rsidRDefault="007530C8" w:rsidP="007530C8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Управление строительства, транспорта, ЖКХ и топливно-энергетического комплекса администрации Ракитянского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C8" w:rsidRPr="001F78DC" w:rsidRDefault="007530C8" w:rsidP="007530C8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C8" w:rsidRPr="001F78DC" w:rsidRDefault="007530C8" w:rsidP="007530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F78DC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Количество благоустроенных дворовых территорий многоквартирных домов поселений Ракитянского района, </w:t>
            </w:r>
            <w:proofErr w:type="spellStart"/>
            <w:r w:rsidRPr="001F78DC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ед</w:t>
            </w:r>
            <w:proofErr w:type="spellEnd"/>
            <w:r w:rsidRPr="001F78DC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C8" w:rsidRPr="001F78DC" w:rsidRDefault="007530C8" w:rsidP="007530C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C8" w:rsidRPr="001F78DC" w:rsidRDefault="007530C8" w:rsidP="007530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F78D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C8" w:rsidRPr="001F78DC" w:rsidRDefault="007530C8" w:rsidP="007530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F78DC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C8" w:rsidRPr="001F78DC" w:rsidRDefault="007530C8" w:rsidP="007530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F78DC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C8" w:rsidRPr="001F78DC" w:rsidRDefault="007530C8" w:rsidP="007530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F78DC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0C8" w:rsidRPr="001F78DC" w:rsidRDefault="007530C8" w:rsidP="007530C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F78DC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0C8" w:rsidRPr="001F78DC" w:rsidRDefault="007F5831" w:rsidP="007530C8">
            <w:pP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0C8" w:rsidRPr="001F78DC" w:rsidRDefault="003C2832" w:rsidP="007530C8">
            <w:pP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B72A87" w:rsidRPr="000A3D9E" w:rsidTr="00B53BF9">
        <w:trPr>
          <w:trHeight w:val="9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A87" w:rsidRPr="001F78DC" w:rsidRDefault="00B72A87" w:rsidP="00B72A87">
            <w:pPr>
              <w:widowControl w:val="0"/>
              <w:spacing w:after="60" w:line="230" w:lineRule="exact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B72A87" w:rsidRPr="001F78DC" w:rsidRDefault="00B72A87" w:rsidP="00B72A87">
            <w:pPr>
              <w:widowControl w:val="0"/>
              <w:spacing w:before="60" w:line="230" w:lineRule="exact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72A87" w:rsidRPr="001F78DC" w:rsidRDefault="00B72A87" w:rsidP="00B72A87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B72A87" w:rsidRPr="001F78DC" w:rsidRDefault="00B72A87" w:rsidP="00B72A87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программы, подпрограмм,</w:t>
            </w:r>
          </w:p>
          <w:p w:rsidR="00B72A87" w:rsidRPr="001F78DC" w:rsidRDefault="00B72A87" w:rsidP="00B72A87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A87" w:rsidRPr="001F78DC" w:rsidRDefault="00B72A87" w:rsidP="00B72A87">
            <w:pPr>
              <w:widowControl w:val="0"/>
              <w:spacing w:after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</w:p>
          <w:p w:rsidR="00B72A87" w:rsidRPr="001F78DC" w:rsidRDefault="00B72A87" w:rsidP="00B72A87">
            <w:pPr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1F78DC" w:rsidRDefault="00B72A87" w:rsidP="00B72A87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</w:t>
            </w: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ный исполни</w:t>
            </w: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тель</w:t>
            </w:r>
          </w:p>
          <w:p w:rsidR="00B72A87" w:rsidRPr="001F78DC" w:rsidRDefault="00B72A87" w:rsidP="00B72A87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(соисполни</w:t>
            </w: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тель,</w:t>
            </w:r>
          </w:p>
          <w:p w:rsidR="00B72A87" w:rsidRPr="001F78DC" w:rsidRDefault="00B72A87" w:rsidP="00B72A87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участник), ответствен</w:t>
            </w: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ный за реализацию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A87" w:rsidRPr="001F78DC" w:rsidRDefault="00B72A87" w:rsidP="00B72A87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объем финанси</w:t>
            </w: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рования мероприятия за срок реализации программы, 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A87" w:rsidRPr="001F78DC" w:rsidRDefault="00B72A87" w:rsidP="00B72A87">
            <w:pPr>
              <w:widowControl w:val="0"/>
              <w:spacing w:line="274" w:lineRule="exact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ние</w:t>
            </w:r>
          </w:p>
          <w:p w:rsidR="00B72A87" w:rsidRPr="001F78DC" w:rsidRDefault="00B72A87" w:rsidP="00B72A87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показателя,</w:t>
            </w:r>
          </w:p>
          <w:p w:rsidR="00B72A87" w:rsidRPr="001F78DC" w:rsidRDefault="00B72A87" w:rsidP="00B72A87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B72A87" w:rsidRPr="001F78DC" w:rsidRDefault="00B72A87" w:rsidP="00B72A87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A87" w:rsidRPr="001F78DC" w:rsidRDefault="00B72A87" w:rsidP="00B72A87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  <w:p w:rsidR="00B72A87" w:rsidRPr="001F78DC" w:rsidRDefault="00B72A87" w:rsidP="00B72A87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  <w:p w:rsidR="00B72A87" w:rsidRPr="001F78DC" w:rsidRDefault="00B72A87" w:rsidP="00B72A87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2A87" w:rsidRPr="001F78DC" w:rsidRDefault="00B72A87" w:rsidP="00B72A87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72A87" w:rsidRPr="000A3D9E" w:rsidTr="00B72A87">
        <w:trPr>
          <w:trHeight w:val="112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A87" w:rsidRPr="007530C8" w:rsidRDefault="00B72A87" w:rsidP="00B72A87">
            <w:pPr>
              <w:widowControl w:val="0"/>
              <w:spacing w:line="230" w:lineRule="exact"/>
              <w:ind w:left="320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A87" w:rsidRPr="007530C8" w:rsidRDefault="00B72A87" w:rsidP="00B72A87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A87" w:rsidRPr="001F78DC" w:rsidRDefault="00B72A87" w:rsidP="00B72A87">
            <w:pPr>
              <w:widowControl w:val="0"/>
              <w:spacing w:after="120" w:line="24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A87" w:rsidRPr="001F78DC" w:rsidRDefault="00B72A87" w:rsidP="00B72A87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заверше</w:t>
            </w:r>
            <w:r w:rsidRPr="001F78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ние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A87" w:rsidRPr="001F78DC" w:rsidRDefault="00B72A87" w:rsidP="00B72A87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A87" w:rsidRPr="001F78DC" w:rsidRDefault="00B72A87" w:rsidP="00B72A87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A87" w:rsidRPr="001F78DC" w:rsidRDefault="00B72A87" w:rsidP="00B72A87">
            <w:pP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A87" w:rsidRPr="001F78DC" w:rsidRDefault="00B72A87" w:rsidP="00B72A8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A87" w:rsidRPr="00B72A87" w:rsidRDefault="00B72A87" w:rsidP="00B72A87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  <w:p w:rsidR="00B72A87" w:rsidRPr="00B72A87" w:rsidRDefault="00B72A87" w:rsidP="00B72A87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A87" w:rsidRPr="00B72A87" w:rsidRDefault="00B72A87" w:rsidP="00B72A87">
            <w:pPr>
              <w:widowControl w:val="0"/>
              <w:spacing w:after="120" w:line="230" w:lineRule="exac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  <w:p w:rsidR="00B72A87" w:rsidRPr="00B72A87" w:rsidRDefault="00B72A87" w:rsidP="00B72A87">
            <w:pPr>
              <w:widowControl w:val="0"/>
              <w:spacing w:after="120" w:line="230" w:lineRule="exac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A87" w:rsidRPr="00B72A87" w:rsidRDefault="00B72A87" w:rsidP="00B72A87">
            <w:pPr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  <w:p w:rsidR="00B72A87" w:rsidRPr="00B72A87" w:rsidRDefault="00B72A87" w:rsidP="00B72A87">
            <w:pPr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A87" w:rsidRPr="00B72A87" w:rsidRDefault="00B72A87" w:rsidP="00B72A87">
            <w:pPr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  <w:p w:rsidR="00B72A87" w:rsidRPr="00B72A87" w:rsidRDefault="00B72A87" w:rsidP="00B72A87">
            <w:pPr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A87" w:rsidRPr="00B72A87" w:rsidRDefault="00B72A87" w:rsidP="00B72A87">
            <w:pPr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  <w:p w:rsidR="00B72A87" w:rsidRPr="00B72A87" w:rsidRDefault="00B72A87" w:rsidP="00B72A87">
            <w:pPr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A87" w:rsidRPr="00B72A87" w:rsidRDefault="00B72A87" w:rsidP="00B72A87">
            <w:pPr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  <w:p w:rsidR="00B72A87" w:rsidRPr="00B72A87" w:rsidRDefault="00B72A87" w:rsidP="00B72A87">
            <w:pPr>
              <w:widowControl w:val="0"/>
              <w:spacing w:before="120" w:line="230" w:lineRule="exac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A87" w:rsidRPr="00B72A87" w:rsidRDefault="00B72A87" w:rsidP="00B72A87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  <w:p w:rsidR="00B72A87" w:rsidRPr="00B72A87" w:rsidRDefault="00B72A87" w:rsidP="00B72A87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B72A87" w:rsidRPr="000A3D9E" w:rsidTr="00B72A87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A87" w:rsidRPr="00B72A87" w:rsidRDefault="00B72A87" w:rsidP="00B72A87">
            <w:pPr>
              <w:widowControl w:val="0"/>
              <w:spacing w:line="230" w:lineRule="exact"/>
              <w:ind w:left="32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A87" w:rsidRPr="00B72A87" w:rsidRDefault="00B72A87" w:rsidP="00B72A87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A87" w:rsidRPr="00B72A87" w:rsidRDefault="00B72A87" w:rsidP="00B72A87">
            <w:pPr>
              <w:widowControl w:val="0"/>
              <w:spacing w:after="120" w:line="240" w:lineRule="exact"/>
              <w:ind w:left="2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A87" w:rsidRPr="00B72A87" w:rsidRDefault="00B72A87" w:rsidP="00B72A87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A87" w:rsidRPr="00B72A87" w:rsidRDefault="00B72A87" w:rsidP="00B72A87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A87" w:rsidRPr="00B72A87" w:rsidRDefault="00B72A87" w:rsidP="00B72A87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A87" w:rsidRPr="00B72A87" w:rsidRDefault="00B72A87" w:rsidP="00B72A87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A87" w:rsidRPr="00B72A87" w:rsidRDefault="00B72A87" w:rsidP="00B72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8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A87" w:rsidRPr="00B72A87" w:rsidRDefault="00B72A87" w:rsidP="00B72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8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A87" w:rsidRPr="00B72A87" w:rsidRDefault="00B72A87" w:rsidP="00B72A87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A87" w:rsidRPr="00B72A87" w:rsidRDefault="00B72A87" w:rsidP="00B72A87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A87" w:rsidRPr="00B72A87" w:rsidRDefault="00B72A87" w:rsidP="00B72A87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A87" w:rsidRPr="00B72A87" w:rsidRDefault="00B72A87" w:rsidP="00B72A87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A87" w:rsidRPr="00B72A87" w:rsidRDefault="00B72A87" w:rsidP="00B72A87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A87" w:rsidRPr="00B72A87" w:rsidRDefault="00B72A87" w:rsidP="00B72A87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A8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F78DC" w:rsidTr="00B72A87">
        <w:trPr>
          <w:trHeight w:val="18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8DC" w:rsidRPr="000A3D9E" w:rsidRDefault="001F78DC" w:rsidP="001F78DC">
            <w:pPr>
              <w:widowContro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C7" w:rsidRPr="00F66BC7" w:rsidRDefault="001F78DC" w:rsidP="00F66BC7">
            <w:pPr>
              <w:widowControl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78DC">
              <w:rPr>
                <w:rFonts w:ascii="Times New Roman" w:hAnsi="Times New Roman" w:cs="Times New Roman"/>
                <w:sz w:val="19"/>
                <w:szCs w:val="19"/>
              </w:rPr>
              <w:t>едиными требованиями, исходя из минимального перечня работ по благоустройству,</w:t>
            </w:r>
            <w:r w:rsidR="00F66BC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F78DC">
              <w:rPr>
                <w:rFonts w:ascii="Times New Roman" w:hAnsi="Times New Roman" w:cs="Times New Roman"/>
                <w:sz w:val="19"/>
                <w:szCs w:val="19"/>
              </w:rPr>
              <w:t>а также общественных и иных территорий соответствующего функционального назначения населенных пунктов Ракитянского района в соответствии с едиными требованиями</w:t>
            </w:r>
            <w:r w:rsidR="00F66BC7" w:rsidRPr="00F66B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F66BC7" w:rsidRPr="00F66BC7">
              <w:rPr>
                <w:rFonts w:ascii="Times New Roman" w:hAnsi="Times New Roman" w:cs="Times New Roman"/>
                <w:sz w:val="20"/>
                <w:szCs w:val="20"/>
              </w:rPr>
              <w:t>исходя из минимального перечня работ по благоустройству общественных и иных территорий соответствующего</w:t>
            </w:r>
          </w:p>
          <w:p w:rsidR="00F66BC7" w:rsidRPr="00F66BC7" w:rsidRDefault="00F66BC7" w:rsidP="00F66BC7">
            <w:pPr>
              <w:widowControl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BC7">
              <w:rPr>
                <w:rFonts w:ascii="Times New Roman" w:hAnsi="Times New Roman" w:cs="Times New Roman"/>
                <w:sz w:val="20"/>
                <w:szCs w:val="20"/>
              </w:rPr>
              <w:t>функционального</w:t>
            </w:r>
          </w:p>
          <w:p w:rsidR="00F66BC7" w:rsidRPr="00F66BC7" w:rsidRDefault="00F66BC7" w:rsidP="00F66BC7">
            <w:pPr>
              <w:widowControl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6BC7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F66BC7" w:rsidRPr="00F66BC7" w:rsidRDefault="00F66BC7" w:rsidP="00F66BC7">
            <w:pPr>
              <w:widowControl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BC7">
              <w:rPr>
                <w:rFonts w:ascii="Times New Roman" w:hAnsi="Times New Roman" w:cs="Times New Roman"/>
                <w:sz w:val="20"/>
                <w:szCs w:val="20"/>
              </w:rPr>
              <w:t>муниципаль¬ных</w:t>
            </w:r>
            <w:proofErr w:type="spellEnd"/>
          </w:p>
          <w:p w:rsidR="001F78DC" w:rsidRPr="001F78DC" w:rsidRDefault="00F66BC7" w:rsidP="00F66BC7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66BC7">
              <w:rPr>
                <w:rFonts w:ascii="Times New Roman" w:hAnsi="Times New Roman" w:cs="Times New Roman"/>
                <w:sz w:val="20"/>
                <w:szCs w:val="20"/>
              </w:rPr>
              <w:t>образований Ракитянского района с численностью населения свыше 1 000 человек  в соответствии с едиными требованиями)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before="120" w:line="240" w:lineRule="exact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before="120" w:line="240" w:lineRule="exact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widowControl w:val="0"/>
              <w:spacing w:line="274" w:lineRule="exact"/>
              <w:ind w:left="180"/>
              <w:rPr>
                <w:rFonts w:ascii="Times New Roman" w:eastAsia="Arial Unicode MS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78DC" w:rsidRPr="001F78DC" w:rsidRDefault="001F78DC" w:rsidP="007530C8">
            <w:pPr>
              <w:widowControl w:val="0"/>
              <w:spacing w:line="23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8DC" w:rsidRPr="001F78DC" w:rsidRDefault="001F78DC" w:rsidP="001F78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8DC" w:rsidRPr="001F78DC" w:rsidRDefault="001F78DC" w:rsidP="001F78DC">
            <w:pP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8DC" w:rsidRPr="001F78DC" w:rsidRDefault="001F78DC" w:rsidP="001F78DC">
            <w:pP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F78DC" w:rsidTr="00B72A87">
        <w:trPr>
          <w:trHeight w:val="47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8DC" w:rsidRDefault="001F78DC" w:rsidP="001F78DC">
            <w:pPr>
              <w:widowContro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8DC" w:rsidRPr="00454455" w:rsidRDefault="001F78DC" w:rsidP="001F78DC">
            <w:pPr>
              <w:widowControl w:val="0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0A3D9E" w:rsidRDefault="001F78DC" w:rsidP="001F78DC">
            <w:pPr>
              <w:widowControl w:val="0"/>
              <w:spacing w:after="120" w:line="24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0A3D9E" w:rsidRDefault="001F78DC" w:rsidP="001F78DC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0A3D9E" w:rsidRDefault="001F78DC" w:rsidP="001F78DC">
            <w:pPr>
              <w:widowControl w:val="0"/>
              <w:spacing w:line="274" w:lineRule="exact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78DC" w:rsidRPr="000A3D9E" w:rsidRDefault="001F78DC" w:rsidP="001F78DC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Количество благоустроенных общественных и иных территорий соответствующего функционального назначения населенных пунктов Ракитянского</w:t>
            </w:r>
            <w: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F78DC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 xml:space="preserve">района с численностью населения свыше 1000 человек,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F78D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8DC" w:rsidRPr="001F78DC" w:rsidRDefault="001F78DC" w:rsidP="001F78DC">
            <w:pP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8DC" w:rsidRPr="001F78DC" w:rsidRDefault="001F78DC" w:rsidP="001F78DC">
            <w:pP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78DC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8DC" w:rsidRPr="003C2832" w:rsidRDefault="007F5831" w:rsidP="001F78DC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8DC" w:rsidRPr="003C2832" w:rsidRDefault="003C2832" w:rsidP="001F78DC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8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530C8" w:rsidRDefault="007530C8" w:rsidP="000A3D9E">
      <w:pPr>
        <w:widowControl w:val="0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7530C8" w:rsidRPr="007530C8" w:rsidRDefault="007530C8" w:rsidP="007530C8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7530C8" w:rsidRPr="007530C8" w:rsidRDefault="007530C8" w:rsidP="007530C8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7530C8" w:rsidRPr="007530C8" w:rsidRDefault="007530C8" w:rsidP="007530C8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7530C8" w:rsidRPr="007530C8" w:rsidRDefault="007530C8" w:rsidP="007530C8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7530C8" w:rsidRPr="007530C8" w:rsidRDefault="007530C8" w:rsidP="007530C8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7530C8" w:rsidRDefault="007530C8" w:rsidP="007530C8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7530C8" w:rsidRPr="007530C8" w:rsidRDefault="007530C8" w:rsidP="007530C8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7530C8" w:rsidRDefault="007530C8" w:rsidP="007530C8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0A3D9E" w:rsidRPr="007530C8" w:rsidRDefault="000A3D9E" w:rsidP="007530C8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0A3D9E" w:rsidRPr="007530C8" w:rsidSect="00D40463">
          <w:pgSz w:w="16840" w:h="11900" w:orient="landscape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3E01E3" w:rsidRPr="000A3D9E" w:rsidRDefault="003E01E3" w:rsidP="003E01E3">
      <w:pPr>
        <w:framePr w:w="15264" w:h="1910" w:hRule="exact" w:wrap="none" w:vAnchor="page" w:hAnchor="page" w:x="961" w:y="1201"/>
        <w:widowControl w:val="0"/>
        <w:spacing w:line="307" w:lineRule="exact"/>
        <w:ind w:right="280"/>
        <w:jc w:val="right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3D9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Приложение № 2</w:t>
      </w:r>
      <w:r w:rsidRPr="000A3D9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br/>
        <w:t>к муниципальной программе</w:t>
      </w:r>
    </w:p>
    <w:p w:rsidR="003E01E3" w:rsidRPr="000A3D9E" w:rsidRDefault="003E01E3" w:rsidP="003E01E3">
      <w:pPr>
        <w:framePr w:w="15264" w:h="1910" w:hRule="exact" w:wrap="none" w:vAnchor="page" w:hAnchor="page" w:x="961" w:y="1201"/>
        <w:widowControl w:val="0"/>
        <w:spacing w:line="307" w:lineRule="exact"/>
        <w:ind w:right="280"/>
        <w:jc w:val="right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3D9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Ракитянского района </w:t>
      </w:r>
    </w:p>
    <w:p w:rsidR="003E01E3" w:rsidRPr="000A3D9E" w:rsidRDefault="003E01E3" w:rsidP="003E01E3">
      <w:pPr>
        <w:framePr w:w="15264" w:h="1910" w:hRule="exact" w:wrap="none" w:vAnchor="page" w:hAnchor="page" w:x="961" w:y="1201"/>
        <w:widowControl w:val="0"/>
        <w:spacing w:line="307" w:lineRule="exact"/>
        <w:ind w:right="280"/>
        <w:jc w:val="right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0A3D9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«Формирование современной городской среды</w:t>
      </w:r>
      <w:r w:rsidRPr="000A3D9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br/>
        <w:t>на территории Ракитянского района</w:t>
      </w:r>
      <w:r w:rsidRPr="000A3D9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br/>
        <w:t>на 2018-202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0A3D9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годы»</w:t>
      </w:r>
    </w:p>
    <w:p w:rsidR="003E01E3" w:rsidRPr="000A3D9E" w:rsidRDefault="003E01E3" w:rsidP="003E01E3">
      <w:pPr>
        <w:framePr w:w="15264" w:h="673" w:hRule="exact" w:wrap="none" w:vAnchor="page" w:hAnchor="page" w:x="931" w:y="3166"/>
        <w:widowControl w:val="0"/>
        <w:spacing w:line="307" w:lineRule="exact"/>
        <w:ind w:left="1300" w:hanging="520"/>
        <w:outlineLvl w:val="2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0A3D9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Основные меры правового регулирования в сфере реализации муниципальной программы Белгородской области «Формирование современной городской среды на территории Ракитянского района на 2018-202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0A3D9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годы»</w:t>
      </w:r>
    </w:p>
    <w:tbl>
      <w:tblPr>
        <w:tblpPr w:leftFromText="180" w:rightFromText="180" w:vertAnchor="text" w:horzAnchor="margin" w:tblpY="2380"/>
        <w:tblW w:w="15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997"/>
        <w:gridCol w:w="7987"/>
        <w:gridCol w:w="2755"/>
        <w:gridCol w:w="1944"/>
      </w:tblGrid>
      <w:tr w:rsidR="003E01E3" w:rsidRPr="000A3D9E" w:rsidTr="003E01E3"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01E3" w:rsidRPr="000A3D9E" w:rsidRDefault="003E01E3" w:rsidP="003E01E3">
            <w:pPr>
              <w:widowControl w:val="0"/>
              <w:spacing w:after="60" w:line="240" w:lineRule="exact"/>
              <w:ind w:left="1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E01E3" w:rsidRPr="000A3D9E" w:rsidRDefault="003E01E3" w:rsidP="003E01E3">
            <w:pPr>
              <w:widowControl w:val="0"/>
              <w:spacing w:before="60" w:line="230" w:lineRule="exact"/>
              <w:ind w:left="1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01E3" w:rsidRPr="000A3D9E" w:rsidRDefault="003E01E3" w:rsidP="003E01E3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Вид</w:t>
            </w:r>
          </w:p>
          <w:p w:rsidR="003E01E3" w:rsidRPr="000A3D9E" w:rsidRDefault="003E01E3" w:rsidP="003E01E3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нормативного правового акта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01E3" w:rsidRPr="000A3D9E" w:rsidRDefault="003E01E3" w:rsidP="003E01E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01E3" w:rsidRPr="000A3D9E" w:rsidRDefault="003E01E3" w:rsidP="003E01E3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01E3" w:rsidRPr="000A3D9E" w:rsidRDefault="003E01E3" w:rsidP="003E01E3">
            <w:pPr>
              <w:widowControl w:val="0"/>
              <w:spacing w:line="274" w:lineRule="exact"/>
              <w:ind w:left="32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Ожидаемые</w:t>
            </w:r>
          </w:p>
          <w:p w:rsidR="003E01E3" w:rsidRPr="000A3D9E" w:rsidRDefault="003E01E3" w:rsidP="003E01E3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</w:t>
            </w:r>
          </w:p>
          <w:p w:rsidR="003E01E3" w:rsidRPr="000A3D9E" w:rsidRDefault="003E01E3" w:rsidP="003E01E3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принятия</w:t>
            </w:r>
          </w:p>
        </w:tc>
      </w:tr>
      <w:tr w:rsidR="003E01E3" w:rsidRPr="000A3D9E" w:rsidTr="003E01E3">
        <w:trPr>
          <w:trHeight w:hRule="exact"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01E3" w:rsidRPr="000A3D9E" w:rsidRDefault="003E01E3" w:rsidP="003E01E3">
            <w:pPr>
              <w:widowControl w:val="0"/>
              <w:spacing w:line="23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01E3" w:rsidRPr="000A3D9E" w:rsidRDefault="003E01E3" w:rsidP="003E01E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01E3" w:rsidRPr="000A3D9E" w:rsidRDefault="003E01E3" w:rsidP="003E01E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01E3" w:rsidRPr="000A3D9E" w:rsidRDefault="003E01E3" w:rsidP="003E01E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E3" w:rsidRPr="000A3D9E" w:rsidRDefault="003E01E3" w:rsidP="003E01E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3E01E3" w:rsidRPr="000A3D9E" w:rsidTr="003E01E3">
        <w:trPr>
          <w:trHeight w:hRule="exact" w:val="42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01E3" w:rsidRPr="000A3D9E" w:rsidRDefault="003E01E3" w:rsidP="003E01E3">
            <w:pPr>
              <w:widowControl w:val="0"/>
              <w:spacing w:line="240" w:lineRule="exact"/>
              <w:ind w:left="1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3D9E">
              <w:rPr>
                <w:rFonts w:ascii="Corbel" w:eastAsia="Arial Unicode MS" w:hAnsi="Corbel" w:cs="Corbe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01E3" w:rsidRPr="000A3D9E" w:rsidRDefault="003E01E3" w:rsidP="003E01E3">
            <w:pPr>
              <w:widowControl w:val="0"/>
              <w:spacing w:line="278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3E01E3" w:rsidRPr="000A3D9E" w:rsidRDefault="003E01E3" w:rsidP="003E01E3">
            <w:pPr>
              <w:widowControl w:val="0"/>
              <w:spacing w:line="278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Ракитянского района</w:t>
            </w:r>
          </w:p>
          <w:p w:rsidR="003E01E3" w:rsidRPr="000A3D9E" w:rsidRDefault="003E01E3" w:rsidP="003E01E3">
            <w:pPr>
              <w:widowControl w:val="0"/>
              <w:spacing w:line="278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Белгородской</w:t>
            </w:r>
          </w:p>
          <w:p w:rsidR="003E01E3" w:rsidRPr="000A3D9E" w:rsidRDefault="003E01E3" w:rsidP="003E01E3">
            <w:pPr>
              <w:widowControl w:val="0"/>
              <w:spacing w:line="278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01E3" w:rsidRPr="00892254" w:rsidRDefault="003E01E3" w:rsidP="003E01E3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Ракитянского района на 2018 – 2022 годы». </w:t>
            </w:r>
          </w:p>
          <w:p w:rsidR="003E01E3" w:rsidRPr="00892254" w:rsidRDefault="003E01E3" w:rsidP="003E01E3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Ракитянского района на 2018 – 2022 годы». </w:t>
            </w:r>
          </w:p>
          <w:p w:rsidR="003E01E3" w:rsidRPr="00892254" w:rsidRDefault="003E01E3" w:rsidP="003E01E3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общественного обсуждения проекта муниципальной программы «Формирование современной городской среды на территории Ракитянского района на 2018 – 2022 годы». </w:t>
            </w:r>
          </w:p>
          <w:p w:rsidR="003E01E3" w:rsidRPr="000A3D9E" w:rsidRDefault="003E01E3" w:rsidP="003E01E3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8922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Утверждены постановлением администрации Ракитянского района Белгородской области от 28 августа 2017 года № 144 «О мерах по реализации на территории Ракитянского района муниципальной программы «Формирование современной городской среды на 2018 – 2022 годы».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01E3" w:rsidRPr="000A3D9E" w:rsidRDefault="003E01E3" w:rsidP="003E01E3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ЖКХ и ТЭК администрации Ракитянского района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E3" w:rsidRPr="000A3D9E" w:rsidRDefault="003E01E3" w:rsidP="003E01E3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Принято 28 августа 2017 года,</w:t>
            </w:r>
          </w:p>
          <w:p w:rsidR="003E01E3" w:rsidRPr="000A3D9E" w:rsidRDefault="003E01E3" w:rsidP="003E01E3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</w:tbl>
    <w:p w:rsidR="006370D9" w:rsidRDefault="006370D9" w:rsidP="006370D9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0A3D9E" w:rsidRPr="006370D9" w:rsidRDefault="000A3D9E" w:rsidP="006370D9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0A3D9E" w:rsidRPr="006370D9" w:rsidSect="00D40463">
          <w:pgSz w:w="16840" w:h="11900" w:orient="landscape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0A3D9E" w:rsidRPr="000A3D9E" w:rsidRDefault="000A3D9E" w:rsidP="000A3D9E">
      <w:pPr>
        <w:framePr w:w="15413" w:h="1831" w:hRule="exact" w:wrap="none" w:vAnchor="page" w:hAnchor="page" w:x="886" w:y="1066"/>
        <w:widowControl w:val="0"/>
        <w:spacing w:line="307" w:lineRule="exact"/>
        <w:ind w:right="1080"/>
        <w:jc w:val="right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3D9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Приложение № 3</w:t>
      </w:r>
      <w:r w:rsidRPr="000A3D9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br/>
        <w:t>к муниципальной программе</w:t>
      </w:r>
    </w:p>
    <w:p w:rsidR="000A3D9E" w:rsidRPr="000A3D9E" w:rsidRDefault="000A3D9E" w:rsidP="000A3D9E">
      <w:pPr>
        <w:framePr w:w="15413" w:h="1831" w:hRule="exact" w:wrap="none" w:vAnchor="page" w:hAnchor="page" w:x="886" w:y="1066"/>
        <w:widowControl w:val="0"/>
        <w:spacing w:line="307" w:lineRule="exact"/>
        <w:ind w:right="1080"/>
        <w:jc w:val="right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3D9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Ракитянского района </w:t>
      </w:r>
    </w:p>
    <w:p w:rsidR="000A3D9E" w:rsidRPr="000A3D9E" w:rsidRDefault="000A3D9E" w:rsidP="000A3D9E">
      <w:pPr>
        <w:framePr w:w="15413" w:h="1831" w:hRule="exact" w:wrap="none" w:vAnchor="page" w:hAnchor="page" w:x="886" w:y="1066"/>
        <w:widowControl w:val="0"/>
        <w:spacing w:line="307" w:lineRule="exact"/>
        <w:ind w:right="1080"/>
        <w:jc w:val="right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0A3D9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«Формирование современной городской среды</w:t>
      </w:r>
      <w:r w:rsidRPr="000A3D9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br/>
        <w:t>на территории Ракитянского района</w:t>
      </w:r>
      <w:r w:rsidRPr="000A3D9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br/>
        <w:t>на 2018-202</w:t>
      </w:r>
      <w:r w:rsidR="008F1793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0A3D9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годы»</w:t>
      </w:r>
    </w:p>
    <w:p w:rsidR="000A3D9E" w:rsidRPr="000A3D9E" w:rsidRDefault="000A3D9E" w:rsidP="007D57AD">
      <w:pPr>
        <w:framePr w:w="15413" w:h="1145" w:hRule="exact" w:wrap="none" w:vAnchor="page" w:hAnchor="page" w:x="706" w:y="2956"/>
        <w:widowControl w:val="0"/>
        <w:spacing w:line="307" w:lineRule="exact"/>
        <w:ind w:right="8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0A3D9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Ресурсное обеспечение и прогнозная (справочная) оценка расходов на реализацию основных мероприятий </w:t>
      </w:r>
      <w:r w:rsidRPr="000A3D9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br/>
        <w:t>муниципальной программы Ракитянского района «Формирование современной городской среды на территории</w:t>
      </w:r>
      <w:r w:rsidRPr="000A3D9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br/>
        <w:t>Ракитянского района на 2018-2022 годы» из различных источников финансирования</w:t>
      </w:r>
    </w:p>
    <w:p w:rsidR="000A3D9E" w:rsidRPr="000A3D9E" w:rsidRDefault="000A3D9E" w:rsidP="000A3D9E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906B0A" w:rsidRPr="00454455" w:rsidRDefault="00906B0A" w:rsidP="005C0ED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569"/>
        <w:tblW w:w="15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835"/>
        <w:gridCol w:w="2127"/>
        <w:gridCol w:w="1275"/>
        <w:gridCol w:w="1276"/>
        <w:gridCol w:w="1134"/>
        <w:gridCol w:w="1418"/>
        <w:gridCol w:w="992"/>
        <w:gridCol w:w="1559"/>
        <w:gridCol w:w="1134"/>
      </w:tblGrid>
      <w:tr w:rsidR="00FD78B5" w:rsidRPr="000A3D9E" w:rsidTr="00F66BC7">
        <w:trPr>
          <w:trHeight w:hRule="exact" w:val="31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8B5" w:rsidRPr="000A3D9E" w:rsidRDefault="00FD78B5" w:rsidP="00D4046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D40463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8B5" w:rsidRPr="000A3D9E" w:rsidRDefault="00FD78B5" w:rsidP="00D40463">
            <w:pPr>
              <w:widowControl w:val="0"/>
              <w:spacing w:after="60"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Источники</w:t>
            </w:r>
          </w:p>
          <w:p w:rsidR="00FD78B5" w:rsidRPr="000A3D9E" w:rsidRDefault="00FD78B5" w:rsidP="00D40463">
            <w:pPr>
              <w:widowControl w:val="0"/>
              <w:spacing w:before="60"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D78B5" w:rsidRPr="000A3D9E" w:rsidRDefault="00FD78B5" w:rsidP="00D4046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Расходы (тыс. рублей), годы</w:t>
            </w:r>
          </w:p>
        </w:tc>
      </w:tr>
      <w:tr w:rsidR="00FD78B5" w:rsidRPr="000A3D9E" w:rsidTr="008F1793">
        <w:trPr>
          <w:trHeight w:hRule="exact" w:val="816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8B5" w:rsidRPr="000A3D9E" w:rsidRDefault="00FD78B5" w:rsidP="00D4046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D4046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8B5" w:rsidRPr="000A3D9E" w:rsidRDefault="00FD78B5" w:rsidP="00D4046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8B5" w:rsidRPr="000A3D9E" w:rsidRDefault="00FD78B5" w:rsidP="00D4046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8B5" w:rsidRPr="000A3D9E" w:rsidRDefault="00FD78B5" w:rsidP="00D4046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8B5" w:rsidRPr="000A3D9E" w:rsidRDefault="00FD78B5" w:rsidP="00D4046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8B5" w:rsidRPr="000A3D9E" w:rsidRDefault="00FD78B5" w:rsidP="00D4046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8B5" w:rsidRPr="000A3D9E" w:rsidRDefault="00FD78B5" w:rsidP="00D4046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8B5" w:rsidRPr="000A3D9E" w:rsidRDefault="00FD78B5" w:rsidP="00D4046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8B5" w:rsidRPr="000A3D9E" w:rsidRDefault="00FD78B5" w:rsidP="00D4046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</w:t>
            </w:r>
          </w:p>
        </w:tc>
      </w:tr>
      <w:tr w:rsidR="00FD78B5" w:rsidRPr="000A3D9E" w:rsidTr="008F1793">
        <w:trPr>
          <w:trHeight w:hRule="exact" w:val="2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D4046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D4046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8B5" w:rsidRPr="000A3D9E" w:rsidRDefault="00FD78B5" w:rsidP="00D4046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8B5" w:rsidRPr="000A3D9E" w:rsidRDefault="00FD78B5" w:rsidP="00D4046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D4046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8B5" w:rsidRPr="000A3D9E" w:rsidRDefault="00FD78B5" w:rsidP="00D4046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D4046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78B5" w:rsidRPr="000A3D9E" w:rsidRDefault="00FD78B5" w:rsidP="00D4046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8B5" w:rsidRPr="000A3D9E" w:rsidRDefault="00FD78B5" w:rsidP="00D4046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8B5" w:rsidRPr="000A3D9E" w:rsidRDefault="00FD78B5" w:rsidP="00D40463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FD78B5" w:rsidRPr="000A3D9E" w:rsidTr="008F1793">
        <w:trPr>
          <w:trHeight w:hRule="exact" w:val="29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8B5" w:rsidRPr="000A3D9E" w:rsidRDefault="00FD78B5" w:rsidP="006B0800">
            <w:pPr>
              <w:widowControl w:val="0"/>
              <w:spacing w:line="278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8B5" w:rsidRPr="000A3D9E" w:rsidRDefault="00FD78B5" w:rsidP="00FD78B5">
            <w:pPr>
              <w:widowControl w:val="0"/>
              <w:spacing w:line="278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на территории Ракитянского района на 2018- 202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37 620,00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23 940,00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8B5" w:rsidRPr="000A3D9E" w:rsidRDefault="008F1793" w:rsidP="006B0800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27 360,00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8B5" w:rsidRPr="000A3D9E" w:rsidRDefault="008F1793" w:rsidP="006B0800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78B5" w:rsidRPr="000A3D9E" w:rsidTr="008F1793">
        <w:trPr>
          <w:trHeight w:hRule="exact" w:val="29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4F76CA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17 473,00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8 124,08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8B5" w:rsidRPr="000A3D9E" w:rsidRDefault="008F1793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19 173,315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8B5" w:rsidRPr="000A3D9E" w:rsidRDefault="008F1793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78B5" w:rsidRPr="000A3D9E" w:rsidTr="008F1793">
        <w:trPr>
          <w:trHeight w:hRule="exact" w:val="29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728,10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2 159,56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8B5" w:rsidRPr="000A3D9E" w:rsidRDefault="008F1793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5 096,704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8B5" w:rsidRPr="000A3D9E" w:rsidRDefault="008F1793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78B5" w:rsidRPr="000A3D9E" w:rsidTr="008F1793">
        <w:trPr>
          <w:trHeight w:hRule="exact" w:val="29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7 418,8</w:t>
            </w:r>
            <w:r w:rsidR="00A07B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3 818,65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8B5" w:rsidRPr="000A3D9E" w:rsidRDefault="008F1793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3 089,981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8B5" w:rsidRPr="000A3D9E" w:rsidRDefault="008F1793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78B5" w:rsidRPr="000A3D9E" w:rsidTr="008F1793">
        <w:trPr>
          <w:trHeight w:hRule="exact" w:val="29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A07BA7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12 000,</w:t>
            </w:r>
            <w:r w:rsidR="00A07B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9 837,71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D78B5" w:rsidRPr="000A3D9E" w:rsidRDefault="00FD78B5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8B5" w:rsidRPr="000A3D9E" w:rsidRDefault="008F1793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8B5" w:rsidRPr="000A3D9E" w:rsidRDefault="008F1793" w:rsidP="006B080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C4E01" w:rsidRPr="000A3D9E" w:rsidTr="008F1793">
        <w:trPr>
          <w:trHeight w:hRule="exact" w:val="28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1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общественных и иных территорий соответствующего функционального назначения Ракитянского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37 620,00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23 940,00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27 360,00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C4E01" w:rsidRPr="000A3D9E" w:rsidTr="008F1793">
        <w:trPr>
          <w:trHeight w:hRule="exact" w:val="28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17 473,00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8 124,08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19 173,315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C4E01" w:rsidRPr="000A3D9E" w:rsidTr="008F1793">
        <w:trPr>
          <w:trHeight w:hRule="exact" w:val="28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728,10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2 159,56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5 096,704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C4E01" w:rsidRPr="000A3D9E" w:rsidTr="008F1793">
        <w:trPr>
          <w:trHeight w:hRule="exact" w:val="266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78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7 418,8</w:t>
            </w:r>
            <w:r w:rsidR="00A07B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3 818,65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3 089,981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C4E01" w:rsidRPr="000A3D9E" w:rsidTr="004B7FC7">
        <w:trPr>
          <w:trHeight w:hRule="exact" w:val="27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A07BA7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12 000,</w:t>
            </w:r>
            <w:r w:rsidR="00A07B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9 837,71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C4E01" w:rsidRPr="000A3D9E" w:rsidTr="004B7FC7">
        <w:trPr>
          <w:trHeight w:hRule="exact" w:val="77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8F1793" w:rsidRDefault="00CC4E01" w:rsidP="00CC4E01">
            <w:pPr>
              <w:widowControl w:val="0"/>
              <w:spacing w:line="240" w:lineRule="exact"/>
              <w:ind w:left="1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F17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8F179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по благоустройству дворовых территорий населенных пунктов Ракитянского района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6D7F">
              <w:rPr>
                <w:rFonts w:ascii="Times New Roman" w:hAnsi="Times New Roman" w:cs="Times New Roman"/>
                <w:sz w:val="24"/>
                <w:szCs w:val="24"/>
              </w:rPr>
              <w:t>назначения населенных пунктов Ракитянского района в соответствии с едиными требованиями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37 620,00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23 940,00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27 360,00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C4E01" w:rsidRPr="000A3D9E" w:rsidTr="004B7FC7">
        <w:trPr>
          <w:trHeight w:hRule="exact" w:val="9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17 473,0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8 124,08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19 173,315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C4E01" w:rsidRPr="000A3D9E" w:rsidTr="004B7FC7">
        <w:trPr>
          <w:trHeight w:hRule="exact" w:val="61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728,10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2 1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5 096,704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C4E01" w:rsidRPr="000A3D9E" w:rsidTr="00CC4E01">
        <w:trPr>
          <w:trHeight w:hRule="exact" w:val="59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78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7 418,8</w:t>
            </w:r>
            <w:r w:rsidR="00A07B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3 818,65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3 089,981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C4E01" w:rsidRPr="000A3D9E" w:rsidTr="00476D7F">
        <w:trPr>
          <w:trHeight w:hRule="exact" w:val="220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0D9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6370D9" w:rsidRDefault="006370D9" w:rsidP="006370D9">
            <w:pP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CC4E01" w:rsidRPr="006370D9" w:rsidRDefault="00CC4E01" w:rsidP="006370D9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C4E01" w:rsidRPr="000A3D9E" w:rsidRDefault="00A07BA7" w:rsidP="00CC4E01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12 000,06</w:t>
            </w:r>
            <w:r w:rsidR="00CC4E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9 837,7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0A3D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01" w:rsidRPr="000A3D9E" w:rsidRDefault="00CC4E01" w:rsidP="00CC4E01">
            <w:pPr>
              <w:widowControl w:val="0"/>
              <w:spacing w:line="24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906B0A" w:rsidRDefault="00906B0A" w:rsidP="005C0E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57AD" w:rsidRDefault="007D57AD" w:rsidP="005C0E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57AD" w:rsidRPr="007D57AD" w:rsidRDefault="007D57AD" w:rsidP="007D57AD">
      <w:pPr>
        <w:rPr>
          <w:rFonts w:ascii="Times New Roman" w:hAnsi="Times New Roman" w:cs="Times New Roman"/>
          <w:sz w:val="26"/>
          <w:szCs w:val="26"/>
        </w:rPr>
      </w:pPr>
    </w:p>
    <w:p w:rsidR="007D57AD" w:rsidRPr="007D57AD" w:rsidRDefault="007D57AD" w:rsidP="007D57AD">
      <w:pPr>
        <w:rPr>
          <w:rFonts w:ascii="Times New Roman" w:hAnsi="Times New Roman" w:cs="Times New Roman"/>
          <w:sz w:val="26"/>
          <w:szCs w:val="26"/>
        </w:rPr>
      </w:pPr>
    </w:p>
    <w:p w:rsidR="007D57AD" w:rsidRPr="007D57AD" w:rsidRDefault="007D57AD" w:rsidP="007D57AD">
      <w:pPr>
        <w:rPr>
          <w:rFonts w:ascii="Times New Roman" w:hAnsi="Times New Roman" w:cs="Times New Roman"/>
          <w:sz w:val="26"/>
          <w:szCs w:val="26"/>
        </w:rPr>
      </w:pPr>
    </w:p>
    <w:p w:rsidR="007D57AD" w:rsidRPr="007D57AD" w:rsidRDefault="007D57AD" w:rsidP="007D57AD">
      <w:pPr>
        <w:rPr>
          <w:rFonts w:ascii="Times New Roman" w:hAnsi="Times New Roman" w:cs="Times New Roman"/>
          <w:sz w:val="26"/>
          <w:szCs w:val="26"/>
        </w:rPr>
      </w:pPr>
    </w:p>
    <w:p w:rsidR="007D57AD" w:rsidRPr="007D57AD" w:rsidRDefault="007D57AD" w:rsidP="007D57AD">
      <w:pPr>
        <w:rPr>
          <w:rFonts w:ascii="Times New Roman" w:hAnsi="Times New Roman" w:cs="Times New Roman"/>
          <w:sz w:val="26"/>
          <w:szCs w:val="26"/>
        </w:rPr>
      </w:pPr>
    </w:p>
    <w:p w:rsidR="007D57AD" w:rsidRPr="007D57AD" w:rsidRDefault="007D57AD" w:rsidP="007D57AD">
      <w:pPr>
        <w:rPr>
          <w:rFonts w:ascii="Times New Roman" w:hAnsi="Times New Roman" w:cs="Times New Roman"/>
          <w:sz w:val="26"/>
          <w:szCs w:val="26"/>
        </w:rPr>
      </w:pPr>
    </w:p>
    <w:p w:rsidR="007D57AD" w:rsidRDefault="007D57AD" w:rsidP="007D57AD">
      <w:pPr>
        <w:rPr>
          <w:rFonts w:ascii="Times New Roman" w:hAnsi="Times New Roman" w:cs="Times New Roman"/>
          <w:sz w:val="26"/>
          <w:szCs w:val="26"/>
        </w:rPr>
      </w:pPr>
    </w:p>
    <w:p w:rsidR="006B0800" w:rsidRDefault="006B0800" w:rsidP="007D57AD">
      <w:pPr>
        <w:rPr>
          <w:rFonts w:ascii="Times New Roman" w:hAnsi="Times New Roman" w:cs="Times New Roman"/>
          <w:sz w:val="26"/>
          <w:szCs w:val="26"/>
        </w:rPr>
      </w:pPr>
    </w:p>
    <w:p w:rsidR="006B0800" w:rsidRDefault="006B0800" w:rsidP="007D57AD">
      <w:pPr>
        <w:rPr>
          <w:rFonts w:ascii="Times New Roman" w:hAnsi="Times New Roman" w:cs="Times New Roman"/>
          <w:sz w:val="26"/>
          <w:szCs w:val="26"/>
        </w:rPr>
      </w:pPr>
    </w:p>
    <w:p w:rsidR="006B0800" w:rsidRDefault="006B0800" w:rsidP="007D57AD">
      <w:pPr>
        <w:rPr>
          <w:rFonts w:ascii="Times New Roman" w:hAnsi="Times New Roman" w:cs="Times New Roman"/>
          <w:sz w:val="26"/>
          <w:szCs w:val="26"/>
        </w:rPr>
      </w:pPr>
    </w:p>
    <w:p w:rsidR="006B0800" w:rsidRDefault="006B0800" w:rsidP="007D57AD">
      <w:pPr>
        <w:rPr>
          <w:rFonts w:ascii="Times New Roman" w:hAnsi="Times New Roman" w:cs="Times New Roman"/>
          <w:sz w:val="26"/>
          <w:szCs w:val="26"/>
        </w:rPr>
      </w:pPr>
    </w:p>
    <w:p w:rsidR="006B0800" w:rsidRDefault="006B0800" w:rsidP="007D57AD">
      <w:pPr>
        <w:rPr>
          <w:rFonts w:ascii="Times New Roman" w:hAnsi="Times New Roman" w:cs="Times New Roman"/>
          <w:sz w:val="26"/>
          <w:szCs w:val="26"/>
        </w:rPr>
      </w:pPr>
    </w:p>
    <w:p w:rsidR="00322EE9" w:rsidRDefault="00322EE9" w:rsidP="007D57AD">
      <w:pPr>
        <w:rPr>
          <w:rFonts w:ascii="Times New Roman" w:hAnsi="Times New Roman" w:cs="Times New Roman"/>
          <w:sz w:val="26"/>
          <w:szCs w:val="26"/>
        </w:rPr>
      </w:pPr>
    </w:p>
    <w:p w:rsidR="00322EE9" w:rsidRDefault="00322EE9" w:rsidP="007D57AD">
      <w:pPr>
        <w:rPr>
          <w:rFonts w:ascii="Times New Roman" w:hAnsi="Times New Roman" w:cs="Times New Roman"/>
          <w:sz w:val="26"/>
          <w:szCs w:val="26"/>
        </w:rPr>
      </w:pPr>
    </w:p>
    <w:p w:rsidR="00322EE9" w:rsidRDefault="00322EE9" w:rsidP="007D57AD">
      <w:pPr>
        <w:rPr>
          <w:rFonts w:ascii="Times New Roman" w:hAnsi="Times New Roman" w:cs="Times New Roman"/>
          <w:sz w:val="26"/>
          <w:szCs w:val="26"/>
        </w:rPr>
      </w:pPr>
    </w:p>
    <w:p w:rsidR="00322EE9" w:rsidRDefault="00322EE9" w:rsidP="007D57AD">
      <w:pPr>
        <w:rPr>
          <w:rFonts w:ascii="Times New Roman" w:hAnsi="Times New Roman" w:cs="Times New Roman"/>
          <w:sz w:val="26"/>
          <w:szCs w:val="26"/>
        </w:rPr>
      </w:pPr>
    </w:p>
    <w:p w:rsidR="00322EE9" w:rsidRDefault="00322EE9" w:rsidP="007D57AD">
      <w:pPr>
        <w:rPr>
          <w:rFonts w:ascii="Times New Roman" w:hAnsi="Times New Roman" w:cs="Times New Roman"/>
          <w:sz w:val="26"/>
          <w:szCs w:val="26"/>
        </w:rPr>
      </w:pPr>
    </w:p>
    <w:p w:rsidR="00322EE9" w:rsidRDefault="00322EE9" w:rsidP="007D57AD">
      <w:pPr>
        <w:rPr>
          <w:rFonts w:ascii="Times New Roman" w:hAnsi="Times New Roman" w:cs="Times New Roman"/>
          <w:sz w:val="26"/>
          <w:szCs w:val="26"/>
        </w:rPr>
      </w:pPr>
    </w:p>
    <w:p w:rsidR="00322EE9" w:rsidRDefault="00322EE9" w:rsidP="007D57AD">
      <w:pPr>
        <w:rPr>
          <w:rFonts w:ascii="Times New Roman" w:hAnsi="Times New Roman" w:cs="Times New Roman"/>
          <w:sz w:val="26"/>
          <w:szCs w:val="26"/>
        </w:rPr>
      </w:pPr>
    </w:p>
    <w:p w:rsidR="00476D7F" w:rsidRDefault="00476D7F" w:rsidP="00476D7F">
      <w:pPr>
        <w:framePr w:w="15154" w:h="1920" w:hRule="exact" w:wrap="none" w:vAnchor="page" w:hAnchor="page" w:x="1126" w:y="2656"/>
        <w:widowControl w:val="0"/>
        <w:spacing w:line="307" w:lineRule="exact"/>
        <w:ind w:right="551"/>
        <w:jc w:val="righ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476D7F" w:rsidRDefault="00476D7F" w:rsidP="00476D7F">
      <w:pPr>
        <w:framePr w:w="15154" w:h="1920" w:hRule="exact" w:wrap="none" w:vAnchor="page" w:hAnchor="page" w:x="1126" w:y="2656"/>
        <w:widowControl w:val="0"/>
        <w:spacing w:line="307" w:lineRule="exact"/>
        <w:ind w:right="551"/>
        <w:jc w:val="righ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476D7F" w:rsidRDefault="00476D7F" w:rsidP="00476D7F">
      <w:pPr>
        <w:framePr w:w="15154" w:h="1920" w:hRule="exact" w:wrap="none" w:vAnchor="page" w:hAnchor="page" w:x="1126" w:y="2656"/>
        <w:widowControl w:val="0"/>
        <w:spacing w:line="307" w:lineRule="exact"/>
        <w:ind w:right="551"/>
        <w:jc w:val="righ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476D7F" w:rsidRDefault="00476D7F" w:rsidP="00476D7F">
      <w:pPr>
        <w:framePr w:w="15154" w:h="1920" w:hRule="exact" w:wrap="none" w:vAnchor="page" w:hAnchor="page" w:x="1126" w:y="2656"/>
        <w:widowControl w:val="0"/>
        <w:spacing w:line="307" w:lineRule="exact"/>
        <w:ind w:right="551"/>
        <w:jc w:val="righ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476D7F" w:rsidRDefault="00476D7F" w:rsidP="00476D7F">
      <w:pPr>
        <w:framePr w:w="15154" w:h="1920" w:hRule="exact" w:wrap="none" w:vAnchor="page" w:hAnchor="page" w:x="1126" w:y="2656"/>
        <w:widowControl w:val="0"/>
        <w:spacing w:line="307" w:lineRule="exact"/>
        <w:ind w:right="551"/>
        <w:jc w:val="righ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476D7F" w:rsidRDefault="00476D7F" w:rsidP="00476D7F">
      <w:pPr>
        <w:framePr w:w="15154" w:h="1920" w:hRule="exact" w:wrap="none" w:vAnchor="page" w:hAnchor="page" w:x="1126" w:y="2656"/>
        <w:widowControl w:val="0"/>
        <w:spacing w:line="307" w:lineRule="exact"/>
        <w:ind w:right="551"/>
        <w:jc w:val="righ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D57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Ресурсное обеспечение реализации муниципальной программы за </w:t>
      </w:r>
      <w:r w:rsidRPr="0014106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счет средств бюджета Ракитянского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района</w:t>
      </w:r>
    </w:p>
    <w:p w:rsidR="00476D7F" w:rsidRPr="007D57AD" w:rsidRDefault="00476D7F" w:rsidP="00476D7F">
      <w:pPr>
        <w:framePr w:w="15154" w:h="1920" w:hRule="exact" w:wrap="none" w:vAnchor="page" w:hAnchor="page" w:x="1126" w:y="2656"/>
        <w:widowControl w:val="0"/>
        <w:spacing w:line="307" w:lineRule="exact"/>
        <w:ind w:right="551"/>
        <w:jc w:val="right"/>
        <w:rPr>
          <w:rFonts w:ascii="Times New Roman" w:hAnsi="Times New Roman"/>
          <w:bCs/>
          <w:sz w:val="26"/>
          <w:szCs w:val="26"/>
        </w:rPr>
      </w:pPr>
    </w:p>
    <w:p w:rsidR="00476D7F" w:rsidRDefault="00476D7F" w:rsidP="00476D7F">
      <w:pPr>
        <w:framePr w:w="15154" w:h="2845" w:hRule="exact" w:wrap="none" w:vAnchor="page" w:hAnchor="page" w:x="1396" w:y="1231"/>
        <w:widowControl w:val="0"/>
        <w:spacing w:line="307" w:lineRule="exact"/>
        <w:ind w:right="551"/>
        <w:jc w:val="righ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476D7F" w:rsidRPr="007D57AD" w:rsidRDefault="00476D7F" w:rsidP="00476D7F">
      <w:pPr>
        <w:pStyle w:val="62"/>
        <w:framePr w:w="15154" w:h="1920" w:hRule="exact" w:wrap="none" w:vAnchor="page" w:hAnchor="page" w:x="1306" w:y="976"/>
        <w:shd w:val="clear" w:color="auto" w:fill="auto"/>
        <w:spacing w:line="307" w:lineRule="exact"/>
        <w:ind w:right="551"/>
        <w:jc w:val="right"/>
        <w:rPr>
          <w:rFonts w:cstheme="minorBidi"/>
          <w:b w:val="0"/>
        </w:rPr>
      </w:pPr>
      <w:r>
        <w:tab/>
      </w:r>
      <w:r w:rsidRPr="007D57AD">
        <w:rPr>
          <w:rFonts w:cstheme="minorBidi"/>
          <w:bCs w:val="0"/>
          <w:color w:val="000000"/>
          <w:shd w:val="clear" w:color="auto" w:fill="FFFFFF"/>
        </w:rPr>
        <w:t>Приложение № 4</w:t>
      </w:r>
      <w:r w:rsidRPr="007D57AD">
        <w:rPr>
          <w:rFonts w:cstheme="minorBidi"/>
          <w:bCs w:val="0"/>
          <w:color w:val="000000"/>
          <w:shd w:val="clear" w:color="auto" w:fill="FFFFFF"/>
        </w:rPr>
        <w:br/>
        <w:t>к муниципальной программе</w:t>
      </w:r>
      <w:r w:rsidRPr="007D57AD">
        <w:rPr>
          <w:rFonts w:cstheme="minorBidi"/>
          <w:bCs w:val="0"/>
          <w:color w:val="000000"/>
          <w:shd w:val="clear" w:color="auto" w:fill="FFFFFF"/>
        </w:rPr>
        <w:br/>
        <w:t>Ракитянского района</w:t>
      </w:r>
    </w:p>
    <w:p w:rsidR="00476D7F" w:rsidRDefault="00476D7F" w:rsidP="00476D7F">
      <w:pPr>
        <w:framePr w:w="15154" w:h="1920" w:hRule="exact" w:wrap="none" w:vAnchor="page" w:hAnchor="page" w:x="1306" w:y="976"/>
        <w:widowControl w:val="0"/>
        <w:spacing w:line="307" w:lineRule="exact"/>
        <w:ind w:right="551"/>
        <w:jc w:val="righ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D57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«Формирование современной городской среды</w:t>
      </w:r>
      <w:r w:rsidRPr="007D57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br/>
        <w:t>на территории Ракитянского района на 2018-2022 годы»</w:t>
      </w:r>
    </w:p>
    <w:tbl>
      <w:tblPr>
        <w:tblpPr w:leftFromText="180" w:rightFromText="180" w:vertAnchor="text" w:horzAnchor="margin" w:tblpY="2683"/>
        <w:tblOverlap w:val="never"/>
        <w:tblW w:w="14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2213"/>
        <w:gridCol w:w="1998"/>
        <w:gridCol w:w="701"/>
        <w:gridCol w:w="840"/>
        <w:gridCol w:w="1478"/>
        <w:gridCol w:w="710"/>
        <w:gridCol w:w="570"/>
        <w:gridCol w:w="993"/>
        <w:gridCol w:w="567"/>
        <w:gridCol w:w="850"/>
        <w:gridCol w:w="709"/>
        <w:gridCol w:w="992"/>
        <w:gridCol w:w="567"/>
      </w:tblGrid>
      <w:tr w:rsidR="00476D7F" w:rsidRPr="005C3DD2" w:rsidTr="00476D7F">
        <w:trPr>
          <w:trHeight w:hRule="exact" w:val="586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Статус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6D7F" w:rsidRPr="005C3DD2" w:rsidRDefault="00476D7F" w:rsidP="00476D7F">
            <w:pPr>
              <w:widowControl w:val="0"/>
              <w:spacing w:line="274" w:lineRule="exact"/>
              <w:ind w:left="32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Наименование</w:t>
            </w:r>
          </w:p>
          <w:p w:rsidR="00476D7F" w:rsidRPr="005C3DD2" w:rsidRDefault="00476D7F" w:rsidP="00476D7F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программы,</w:t>
            </w:r>
          </w:p>
          <w:p w:rsidR="00476D7F" w:rsidRPr="005C3DD2" w:rsidRDefault="00476D7F" w:rsidP="00476D7F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подпрограммы,</w:t>
            </w:r>
          </w:p>
          <w:p w:rsidR="00476D7F" w:rsidRPr="005C3DD2" w:rsidRDefault="00476D7F" w:rsidP="00476D7F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основного</w:t>
            </w:r>
          </w:p>
          <w:p w:rsidR="00476D7F" w:rsidRPr="005C3DD2" w:rsidRDefault="00476D7F" w:rsidP="00476D7F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мероприятия,</w:t>
            </w:r>
          </w:p>
          <w:p w:rsidR="00476D7F" w:rsidRPr="005C3DD2" w:rsidRDefault="00476D7F" w:rsidP="00476D7F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мероприятия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74" w:lineRule="exact"/>
              <w:ind w:left="20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Ответствен</w:t>
            </w: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ный</w:t>
            </w:r>
          </w:p>
          <w:p w:rsidR="00476D7F" w:rsidRPr="005C3DD2" w:rsidRDefault="00476D7F" w:rsidP="00476D7F">
            <w:pPr>
              <w:widowControl w:val="0"/>
              <w:spacing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исполнитель,</w:t>
            </w:r>
          </w:p>
          <w:p w:rsidR="00476D7F" w:rsidRPr="005C3DD2" w:rsidRDefault="00476D7F" w:rsidP="00476D7F">
            <w:pPr>
              <w:widowControl w:val="0"/>
              <w:spacing w:line="274" w:lineRule="exact"/>
              <w:ind w:left="20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соисполни</w:t>
            </w: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тели,</w:t>
            </w:r>
          </w:p>
          <w:p w:rsidR="00476D7F" w:rsidRPr="005C3DD2" w:rsidRDefault="00476D7F" w:rsidP="00476D7F">
            <w:pPr>
              <w:widowControl w:val="0"/>
              <w:spacing w:line="274" w:lineRule="exact"/>
              <w:ind w:left="20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участники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30" w:lineRule="exact"/>
              <w:ind w:left="32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Код бюджетной классификации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Расходы бюджета Ракитянского района      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                </w:t>
            </w: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  (тыс. рублей), годы</w:t>
            </w:r>
          </w:p>
        </w:tc>
      </w:tr>
      <w:tr w:rsidR="00476D7F" w:rsidRPr="005C3DD2" w:rsidTr="00476D7F">
        <w:trPr>
          <w:trHeight w:hRule="exact" w:val="1094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6D7F" w:rsidRPr="005C3DD2" w:rsidRDefault="00476D7F" w:rsidP="00476D7F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6D7F" w:rsidRPr="005C3DD2" w:rsidRDefault="00476D7F" w:rsidP="00476D7F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30" w:lineRule="exact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30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Рз</w:t>
            </w:r>
            <w:proofErr w:type="spellEnd"/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ЦСР*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30" w:lineRule="exact"/>
              <w:ind w:left="20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ВР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30" w:lineRule="exact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30" w:lineRule="exact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30" w:lineRule="exact"/>
              <w:ind w:left="26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4</w:t>
            </w:r>
          </w:p>
        </w:tc>
      </w:tr>
      <w:tr w:rsidR="00476D7F" w:rsidRPr="005C3DD2" w:rsidTr="00476D7F">
        <w:trPr>
          <w:trHeight w:hRule="exact" w:val="31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6D7F" w:rsidRPr="005C3DD2" w:rsidRDefault="00476D7F" w:rsidP="00476D7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6D7F" w:rsidRPr="005C3DD2" w:rsidRDefault="00476D7F" w:rsidP="00476D7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6D7F" w:rsidRPr="005C3DD2" w:rsidRDefault="00476D7F" w:rsidP="00476D7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6D7F" w:rsidRPr="005C3DD2" w:rsidRDefault="00476D7F" w:rsidP="00476D7F">
            <w:pPr>
              <w:widowControl w:val="0"/>
              <w:spacing w:line="240" w:lineRule="exact"/>
              <w:ind w:left="28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6D7F" w:rsidRPr="005C3DD2" w:rsidRDefault="00476D7F" w:rsidP="00476D7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6D7F" w:rsidRPr="005C3DD2" w:rsidRDefault="00476D7F" w:rsidP="00476D7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6D7F" w:rsidRPr="005C3DD2" w:rsidRDefault="00476D7F" w:rsidP="00476D7F">
            <w:pPr>
              <w:widowControl w:val="0"/>
              <w:spacing w:line="240" w:lineRule="exact"/>
              <w:ind w:left="32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6D7F" w:rsidRPr="005C3DD2" w:rsidRDefault="00476D7F" w:rsidP="00476D7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6D7F" w:rsidRPr="005C3DD2" w:rsidRDefault="00476D7F" w:rsidP="00476D7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6D7F" w:rsidRPr="005C3DD2" w:rsidRDefault="00476D7F" w:rsidP="00476D7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6D7F" w:rsidRPr="005C3DD2" w:rsidRDefault="00476D7F" w:rsidP="00476D7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76D7F" w:rsidRPr="005C3DD2" w:rsidRDefault="00476D7F" w:rsidP="00476D7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476D7F" w:rsidRPr="005C3DD2" w:rsidTr="00476D7F">
        <w:trPr>
          <w:trHeight w:hRule="exact" w:val="195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69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7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современной городской среды на территории Ракитянского района на 2018- 2022 годы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6D7F" w:rsidRPr="005C3DD2" w:rsidRDefault="00476D7F" w:rsidP="00476D7F">
            <w:pPr>
              <w:widowControl w:val="0"/>
              <w:spacing w:line="27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строительства, транспорта, ЖКХ и ТЭК администрации Ракитянского района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3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ind w:left="20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ind w:left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ind w:left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ind w:left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ind w:left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6D7F" w:rsidRPr="007D57AD" w:rsidTr="00476D7F">
        <w:trPr>
          <w:trHeight w:hRule="exact" w:val="201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74" w:lineRule="exact"/>
              <w:ind w:left="20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Благоустройство</w:t>
            </w:r>
          </w:p>
          <w:p w:rsidR="00476D7F" w:rsidRPr="005C3DD2" w:rsidRDefault="00476D7F" w:rsidP="00476D7F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дворовых</w:t>
            </w:r>
          </w:p>
          <w:p w:rsidR="00476D7F" w:rsidRPr="005C3DD2" w:rsidRDefault="00476D7F" w:rsidP="00476D7F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территорий</w:t>
            </w:r>
          </w:p>
          <w:p w:rsidR="00476D7F" w:rsidRPr="005C3DD2" w:rsidRDefault="00476D7F" w:rsidP="00476D7F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многоквартирных</w:t>
            </w:r>
          </w:p>
          <w:p w:rsidR="00476D7F" w:rsidRPr="005C3DD2" w:rsidRDefault="00476D7F" w:rsidP="00476D7F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домов, общественных и иных территорий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74" w:lineRule="exact"/>
              <w:ind w:left="26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строительства, транспорта, ЖКХ и ТЭК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Ракитянского района</w:t>
            </w: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380" w:lineRule="exact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11101</w:t>
            </w: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ind w:left="20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244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ind w:left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ind w:left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ind w:left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7F" w:rsidRPr="005C3DD2" w:rsidRDefault="00476D7F" w:rsidP="00476D7F">
            <w:pPr>
              <w:widowControl w:val="0"/>
              <w:spacing w:line="240" w:lineRule="exact"/>
              <w:ind w:left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322EE9" w:rsidRPr="007D57AD" w:rsidRDefault="00322EE9" w:rsidP="007D57AD">
      <w:pPr>
        <w:rPr>
          <w:rFonts w:ascii="Times New Roman" w:hAnsi="Times New Roman" w:cs="Times New Roman"/>
          <w:sz w:val="26"/>
          <w:szCs w:val="26"/>
        </w:rPr>
      </w:pPr>
    </w:p>
    <w:p w:rsidR="007D57AD" w:rsidRPr="007D57AD" w:rsidRDefault="007D57AD" w:rsidP="007D57AD">
      <w:pPr>
        <w:framePr w:w="15154" w:h="333" w:hRule="exact" w:wrap="none" w:vAnchor="page" w:hAnchor="page" w:x="840" w:y="4351"/>
        <w:widowControl w:val="0"/>
        <w:spacing w:line="260" w:lineRule="exact"/>
        <w:ind w:left="80"/>
        <w:jc w:val="center"/>
        <w:rPr>
          <w:rFonts w:ascii="Times New Roman" w:hAnsi="Times New Roman"/>
          <w:bCs/>
          <w:sz w:val="26"/>
          <w:szCs w:val="26"/>
        </w:rPr>
      </w:pPr>
    </w:p>
    <w:p w:rsidR="007D57AD" w:rsidRPr="007D57AD" w:rsidRDefault="007D57AD" w:rsidP="007D57AD">
      <w:pPr>
        <w:widowControl w:val="0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7D57AD" w:rsidRPr="007D57AD" w:rsidSect="008C5233">
          <w:headerReference w:type="default" r:id="rId11"/>
          <w:pgSz w:w="16840" w:h="11900" w:orient="landscape"/>
          <w:pgMar w:top="1701" w:right="1134" w:bottom="851" w:left="1134" w:header="0" w:footer="3" w:gutter="0"/>
          <w:pgNumType w:start="25"/>
          <w:cols w:space="720"/>
          <w:noEndnote/>
          <w:docGrid w:linePitch="360"/>
        </w:sectPr>
      </w:pPr>
    </w:p>
    <w:p w:rsidR="007D57AD" w:rsidRPr="007D57AD" w:rsidRDefault="007D57AD" w:rsidP="007D57AD">
      <w:pPr>
        <w:framePr w:wrap="none" w:vAnchor="page" w:hAnchor="page" w:x="8645" w:y="723"/>
        <w:widowControl w:val="0"/>
        <w:spacing w:line="240" w:lineRule="exact"/>
        <w:rPr>
          <w:rFonts w:ascii="Times New Roman" w:hAnsi="Times New Roman"/>
        </w:rPr>
      </w:pPr>
    </w:p>
    <w:tbl>
      <w:tblPr>
        <w:tblpPr w:leftFromText="180" w:rightFromText="180" w:vertAnchor="text" w:horzAnchor="margin" w:tblpY="-276"/>
        <w:tblW w:w="14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2273"/>
        <w:gridCol w:w="1985"/>
        <w:gridCol w:w="709"/>
        <w:gridCol w:w="850"/>
        <w:gridCol w:w="1418"/>
        <w:gridCol w:w="708"/>
        <w:gridCol w:w="567"/>
        <w:gridCol w:w="993"/>
        <w:gridCol w:w="567"/>
        <w:gridCol w:w="850"/>
        <w:gridCol w:w="709"/>
        <w:gridCol w:w="992"/>
        <w:gridCol w:w="567"/>
      </w:tblGrid>
      <w:tr w:rsidR="00050A9F" w:rsidRPr="005C3DD2" w:rsidTr="00476D7F">
        <w:trPr>
          <w:trHeight w:hRule="exact" w:val="571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Статус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0A9F" w:rsidRPr="005C3DD2" w:rsidRDefault="00050A9F" w:rsidP="00D40463">
            <w:pPr>
              <w:widowControl w:val="0"/>
              <w:spacing w:line="274" w:lineRule="exact"/>
              <w:ind w:left="28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Наименование</w:t>
            </w:r>
          </w:p>
          <w:p w:rsidR="00050A9F" w:rsidRPr="005C3DD2" w:rsidRDefault="00050A9F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программы,</w:t>
            </w:r>
          </w:p>
          <w:p w:rsidR="00050A9F" w:rsidRPr="005C3DD2" w:rsidRDefault="00050A9F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подпрограммы,</w:t>
            </w:r>
          </w:p>
          <w:p w:rsidR="00050A9F" w:rsidRPr="005C3DD2" w:rsidRDefault="00050A9F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основного</w:t>
            </w:r>
          </w:p>
          <w:p w:rsidR="00050A9F" w:rsidRPr="005C3DD2" w:rsidRDefault="00050A9F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мероприятия,</w:t>
            </w:r>
          </w:p>
          <w:p w:rsidR="00050A9F" w:rsidRPr="005C3DD2" w:rsidRDefault="00050A9F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Ответственный</w:t>
            </w:r>
          </w:p>
          <w:p w:rsidR="00050A9F" w:rsidRPr="005C3DD2" w:rsidRDefault="00050A9F" w:rsidP="00D40463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исполнитель,</w:t>
            </w:r>
          </w:p>
          <w:p w:rsidR="00050A9F" w:rsidRPr="005C3DD2" w:rsidRDefault="00050A9F" w:rsidP="00D40463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соисполни</w:t>
            </w: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тели,</w:t>
            </w:r>
          </w:p>
          <w:p w:rsidR="00050A9F" w:rsidRPr="005C3DD2" w:rsidRDefault="00050A9F" w:rsidP="00D40463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участники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spacing w:line="230" w:lineRule="exact"/>
              <w:ind w:left="32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Код бюджетной классификации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50A9F" w:rsidRPr="005C3DD2" w:rsidRDefault="00050A9F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050A9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Расходы бюджета Ракитянского района                           (тыс. рублей), годы</w:t>
            </w:r>
          </w:p>
        </w:tc>
      </w:tr>
      <w:tr w:rsidR="00050A9F" w:rsidRPr="005C3DD2" w:rsidTr="00476D7F">
        <w:trPr>
          <w:trHeight w:hRule="exact" w:val="1104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0A9F" w:rsidRPr="005C3DD2" w:rsidRDefault="00050A9F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0A9F" w:rsidRPr="005C3DD2" w:rsidRDefault="00050A9F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spacing w:line="230" w:lineRule="exact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spacing w:line="230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Рз</w:t>
            </w:r>
            <w:proofErr w:type="spellEnd"/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ЦСР*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spacing w:line="230" w:lineRule="exact"/>
              <w:ind w:left="20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A9F" w:rsidRPr="005C3DD2" w:rsidRDefault="00050A9F" w:rsidP="00050A9F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A9F" w:rsidRPr="005C3DD2" w:rsidRDefault="00050A9F" w:rsidP="00050A9F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A9F" w:rsidRPr="005C3DD2" w:rsidRDefault="00050A9F" w:rsidP="00050A9F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A9F" w:rsidRPr="005C3DD2" w:rsidRDefault="00050A9F" w:rsidP="00050A9F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0A9F" w:rsidRPr="005C3DD2" w:rsidRDefault="00050A9F" w:rsidP="00050A9F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0A9F" w:rsidRPr="005C3DD2" w:rsidRDefault="00050A9F" w:rsidP="00050A9F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0A9F" w:rsidRPr="005C3DD2" w:rsidRDefault="00050A9F" w:rsidP="00050A9F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2024</w:t>
            </w:r>
          </w:p>
        </w:tc>
      </w:tr>
      <w:tr w:rsidR="00050A9F" w:rsidRPr="005C3DD2" w:rsidTr="00476D7F">
        <w:trPr>
          <w:trHeight w:hRule="exact" w:val="31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A9F" w:rsidRPr="005C3DD2" w:rsidRDefault="00050A9F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A9F" w:rsidRPr="005C3DD2" w:rsidRDefault="00050A9F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A9F" w:rsidRPr="005C3DD2" w:rsidRDefault="00050A9F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A9F" w:rsidRPr="005C3DD2" w:rsidRDefault="00050A9F" w:rsidP="00D40463">
            <w:pPr>
              <w:widowControl w:val="0"/>
              <w:spacing w:line="240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A9F" w:rsidRPr="005C3DD2" w:rsidRDefault="00050A9F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A9F" w:rsidRPr="005C3DD2" w:rsidRDefault="00050A9F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A9F" w:rsidRPr="005C3DD2" w:rsidRDefault="00050A9F" w:rsidP="00D40463">
            <w:pPr>
              <w:widowControl w:val="0"/>
              <w:spacing w:line="240" w:lineRule="exact"/>
              <w:ind w:left="3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A9F" w:rsidRPr="005C3DD2" w:rsidRDefault="00050A9F" w:rsidP="00D40463">
            <w:pPr>
              <w:widowControl w:val="0"/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A9F" w:rsidRPr="005C3DD2" w:rsidRDefault="00050A9F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A9F" w:rsidRPr="005C3DD2" w:rsidRDefault="00050A9F" w:rsidP="00D40463">
            <w:pPr>
              <w:widowControl w:val="0"/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A9F" w:rsidRPr="005C3DD2" w:rsidRDefault="00050A9F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0A9F" w:rsidRPr="005C3DD2" w:rsidRDefault="00050A9F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050A9F" w:rsidRPr="005C3DD2" w:rsidTr="00476D7F">
        <w:trPr>
          <w:trHeight w:hRule="exact" w:val="100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соответствующего функционального</w:t>
            </w:r>
          </w:p>
          <w:p w:rsidR="00050A9F" w:rsidRPr="005C3DD2" w:rsidRDefault="00050A9F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Ракитянского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spacing w:before="6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9F" w:rsidRPr="005C3DD2" w:rsidRDefault="00050A9F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50A9F" w:rsidRPr="007D57AD" w:rsidTr="00476D7F">
        <w:trPr>
          <w:trHeight w:hRule="exact" w:val="637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A9F" w:rsidRPr="005C3DD2" w:rsidRDefault="00050A9F" w:rsidP="002072E1">
            <w:pPr>
              <w:widowControl w:val="0"/>
              <w:spacing w:line="27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Основное мероприятие 1.1.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A9F" w:rsidRPr="005C3DD2" w:rsidRDefault="00050A9F" w:rsidP="00050A9F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проведения мероприятий по благоустройству дворовых территорий Ракитянского района в соответствии с едиными требованиями, исходя из минимального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перечня работ по благоустройству</w:t>
            </w:r>
            <w:r w:rsidR="00476D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76D7F">
              <w:t xml:space="preserve"> </w:t>
            </w:r>
            <w:r w:rsidR="00476D7F" w:rsidRPr="00476D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также общественных и иных территорий соответствующего функционального назначения населенных пунктов Ракитянского района в соответствии с едиными требованиями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A9F" w:rsidRPr="005C3DD2" w:rsidRDefault="00050A9F" w:rsidP="002072E1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строительства, транспорта, ЖКХ и ТЭК администрации Ракитянского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A9F" w:rsidRPr="005C3DD2" w:rsidRDefault="00050A9F" w:rsidP="002072E1">
            <w:pPr>
              <w:widowControl w:val="0"/>
              <w:spacing w:line="240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A9F" w:rsidRPr="005C3DD2" w:rsidRDefault="00050A9F" w:rsidP="002072E1">
            <w:pPr>
              <w:widowControl w:val="0"/>
              <w:spacing w:line="240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A9F" w:rsidRPr="005C3DD2" w:rsidRDefault="00050A9F" w:rsidP="002072E1">
            <w:pPr>
              <w:widowControl w:val="0"/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11101</w:t>
            </w: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A9F" w:rsidRPr="005C3DD2" w:rsidRDefault="00050A9F" w:rsidP="00050A9F">
            <w:pPr>
              <w:widowControl w:val="0"/>
              <w:spacing w:line="240" w:lineRule="exact"/>
              <w:ind w:left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A9F" w:rsidRPr="005C3DD2" w:rsidRDefault="00050A9F" w:rsidP="00050A9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A9F" w:rsidRPr="005C3DD2" w:rsidRDefault="00476D7F" w:rsidP="00050A9F">
            <w:pPr>
              <w:widowControl w:val="0"/>
              <w:spacing w:line="240" w:lineRule="exact"/>
              <w:ind w:left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A9F" w:rsidRPr="005C3DD2" w:rsidRDefault="00050A9F" w:rsidP="00050A9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A9F" w:rsidRPr="005C3DD2" w:rsidRDefault="00476D7F" w:rsidP="00050A9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9F" w:rsidRPr="005C3DD2" w:rsidRDefault="00050A9F" w:rsidP="00050A9F">
            <w:pPr>
              <w:widowControl w:val="0"/>
              <w:spacing w:line="240" w:lineRule="exact"/>
              <w:ind w:left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9F" w:rsidRPr="005C3DD2" w:rsidRDefault="00476D7F" w:rsidP="00050A9F">
            <w:pPr>
              <w:widowControl w:val="0"/>
              <w:spacing w:line="240" w:lineRule="exact"/>
              <w:ind w:left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9F" w:rsidRPr="005C3DD2" w:rsidRDefault="00476D7F" w:rsidP="00050A9F">
            <w:pPr>
              <w:widowControl w:val="0"/>
              <w:spacing w:line="240" w:lineRule="exact"/>
              <w:ind w:left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D57AD" w:rsidRPr="007D57AD" w:rsidRDefault="007D57AD" w:rsidP="007D57AD">
      <w:pPr>
        <w:widowControl w:val="0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7D57AD" w:rsidRPr="007D57AD" w:rsidSect="00D40463">
          <w:pgSz w:w="16840" w:h="11900" w:orient="landscape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7D57AD" w:rsidRPr="007D57AD" w:rsidRDefault="007D57AD" w:rsidP="007D57AD">
      <w:pPr>
        <w:framePr w:wrap="none" w:vAnchor="page" w:hAnchor="page" w:x="8775" w:y="733"/>
        <w:widowControl w:val="0"/>
        <w:spacing w:line="240" w:lineRule="exact"/>
        <w:rPr>
          <w:rFonts w:ascii="Times New Roman" w:hAnsi="Times New Roman"/>
        </w:rPr>
      </w:pPr>
    </w:p>
    <w:tbl>
      <w:tblPr>
        <w:tblpPr w:leftFromText="180" w:rightFromText="180" w:vertAnchor="text" w:horzAnchor="margin" w:tblpY="-229"/>
        <w:tblW w:w="14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1985"/>
        <w:gridCol w:w="709"/>
        <w:gridCol w:w="850"/>
        <w:gridCol w:w="1418"/>
        <w:gridCol w:w="708"/>
        <w:gridCol w:w="567"/>
        <w:gridCol w:w="993"/>
        <w:gridCol w:w="567"/>
        <w:gridCol w:w="850"/>
        <w:gridCol w:w="709"/>
        <w:gridCol w:w="992"/>
        <w:gridCol w:w="567"/>
      </w:tblGrid>
      <w:tr w:rsidR="008B0538" w:rsidRPr="005C3DD2" w:rsidTr="008B0538">
        <w:trPr>
          <w:trHeight w:hRule="exact" w:val="57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538" w:rsidRPr="005C3DD2" w:rsidRDefault="008B0538" w:rsidP="00D40463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0538" w:rsidRPr="005C3DD2" w:rsidRDefault="008B0538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Наименование</w:t>
            </w:r>
          </w:p>
          <w:p w:rsidR="008B0538" w:rsidRPr="005C3DD2" w:rsidRDefault="008B0538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программы,</w:t>
            </w:r>
          </w:p>
          <w:p w:rsidR="008B0538" w:rsidRPr="005C3DD2" w:rsidRDefault="008B0538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подпрограммы,</w:t>
            </w:r>
          </w:p>
          <w:p w:rsidR="008B0538" w:rsidRPr="005C3DD2" w:rsidRDefault="008B0538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основного</w:t>
            </w:r>
          </w:p>
          <w:p w:rsidR="008B0538" w:rsidRPr="005C3DD2" w:rsidRDefault="008B0538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мероприятия,</w:t>
            </w:r>
          </w:p>
          <w:p w:rsidR="008B0538" w:rsidRPr="005C3DD2" w:rsidRDefault="008B0538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538" w:rsidRPr="005C3DD2" w:rsidRDefault="008B0538" w:rsidP="00D40463">
            <w:pPr>
              <w:widowControl w:val="0"/>
              <w:spacing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Ответствен</w:t>
            </w: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ный</w:t>
            </w:r>
          </w:p>
          <w:p w:rsidR="008B0538" w:rsidRPr="005C3DD2" w:rsidRDefault="008B0538" w:rsidP="00D40463">
            <w:pPr>
              <w:widowControl w:val="0"/>
              <w:spacing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исполнитель,</w:t>
            </w:r>
          </w:p>
          <w:p w:rsidR="008B0538" w:rsidRPr="005C3DD2" w:rsidRDefault="008B0538" w:rsidP="00D40463">
            <w:pPr>
              <w:widowControl w:val="0"/>
              <w:spacing w:line="274" w:lineRule="exact"/>
              <w:ind w:left="220" w:hanging="22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соисполни</w:t>
            </w: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тели,</w:t>
            </w:r>
          </w:p>
          <w:p w:rsidR="008B0538" w:rsidRPr="005C3DD2" w:rsidRDefault="008B0538" w:rsidP="00D40463">
            <w:pPr>
              <w:widowControl w:val="0"/>
              <w:spacing w:line="274" w:lineRule="exact"/>
              <w:ind w:left="220" w:hanging="22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участники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538" w:rsidRPr="005C3DD2" w:rsidRDefault="008B0538" w:rsidP="00D40463">
            <w:pPr>
              <w:widowControl w:val="0"/>
              <w:spacing w:line="230" w:lineRule="exact"/>
              <w:ind w:left="30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Код бюджетной классификации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538" w:rsidRPr="005C3DD2" w:rsidRDefault="008B0538" w:rsidP="00D40463">
            <w:pPr>
              <w:widowControl w:val="0"/>
              <w:spacing w:line="269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Расходы областного бюджета (тыс. рублей), годы</w:t>
            </w:r>
          </w:p>
        </w:tc>
      </w:tr>
      <w:tr w:rsidR="008B0538" w:rsidRPr="005C3DD2" w:rsidTr="008B0538">
        <w:trPr>
          <w:trHeight w:hRule="exact" w:val="1109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538" w:rsidRPr="005C3DD2" w:rsidRDefault="008B0538" w:rsidP="00D40463">
            <w:pPr>
              <w:widowControl w:val="0"/>
              <w:spacing w:line="269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0538" w:rsidRPr="005C3DD2" w:rsidRDefault="008B0538" w:rsidP="00D40463">
            <w:pPr>
              <w:widowControl w:val="0"/>
              <w:spacing w:line="269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0538" w:rsidRPr="005C3DD2" w:rsidRDefault="008B0538" w:rsidP="00D40463">
            <w:pPr>
              <w:widowControl w:val="0"/>
              <w:spacing w:line="269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538" w:rsidRPr="005C3DD2" w:rsidRDefault="008B0538" w:rsidP="00D40463">
            <w:pPr>
              <w:widowControl w:val="0"/>
              <w:spacing w:line="230" w:lineRule="exact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538" w:rsidRPr="005C3DD2" w:rsidRDefault="008B0538" w:rsidP="00D40463">
            <w:pPr>
              <w:widowControl w:val="0"/>
              <w:spacing w:line="230" w:lineRule="exact"/>
              <w:ind w:left="1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Рз</w:t>
            </w:r>
            <w:proofErr w:type="spellEnd"/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538" w:rsidRPr="005C3DD2" w:rsidRDefault="008B0538" w:rsidP="00D40463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ЦСР*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538" w:rsidRPr="005C3DD2" w:rsidRDefault="008B0538" w:rsidP="00D40463">
            <w:pPr>
              <w:widowControl w:val="0"/>
              <w:spacing w:line="230" w:lineRule="exact"/>
              <w:ind w:left="20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538" w:rsidRPr="005C3DD2" w:rsidRDefault="008B0538" w:rsidP="008B0538">
            <w:pPr>
              <w:widowControl w:val="0"/>
              <w:spacing w:line="230" w:lineRule="exact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538" w:rsidRPr="005C3DD2" w:rsidRDefault="008B0538" w:rsidP="008B0538">
            <w:pPr>
              <w:widowControl w:val="0"/>
              <w:spacing w:line="230" w:lineRule="exact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538" w:rsidRPr="005C3DD2" w:rsidRDefault="008B0538" w:rsidP="008B0538">
            <w:pPr>
              <w:widowControl w:val="0"/>
              <w:spacing w:line="230" w:lineRule="exact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538" w:rsidRPr="005C3DD2" w:rsidRDefault="008B0538" w:rsidP="008B0538">
            <w:pPr>
              <w:widowControl w:val="0"/>
              <w:spacing w:line="230" w:lineRule="exact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538" w:rsidRPr="005C3DD2" w:rsidRDefault="008B0538" w:rsidP="008B0538">
            <w:pPr>
              <w:widowControl w:val="0"/>
              <w:spacing w:line="230" w:lineRule="exact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538" w:rsidRPr="005C3DD2" w:rsidRDefault="008B0538" w:rsidP="008B0538">
            <w:pPr>
              <w:widowControl w:val="0"/>
              <w:spacing w:line="230" w:lineRule="exac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538" w:rsidRPr="005C3DD2" w:rsidRDefault="008B0538" w:rsidP="00D40463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2024</w:t>
            </w:r>
          </w:p>
        </w:tc>
      </w:tr>
      <w:tr w:rsidR="008B0538" w:rsidRPr="005C3DD2" w:rsidTr="008B0538">
        <w:trPr>
          <w:trHeight w:hRule="exact" w:val="3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0538" w:rsidRPr="005C3DD2" w:rsidRDefault="008B0538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0538" w:rsidRPr="005C3DD2" w:rsidRDefault="008B0538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538" w:rsidRPr="005C3DD2" w:rsidRDefault="008B0538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538" w:rsidRPr="005C3DD2" w:rsidRDefault="008B0538" w:rsidP="00D40463">
            <w:pPr>
              <w:widowControl w:val="0"/>
              <w:spacing w:line="240" w:lineRule="exact"/>
              <w:ind w:left="28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538" w:rsidRPr="005C3DD2" w:rsidRDefault="008B0538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0538" w:rsidRPr="005C3DD2" w:rsidRDefault="008B0538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538" w:rsidRPr="005C3DD2" w:rsidRDefault="008B0538" w:rsidP="00D40463">
            <w:pPr>
              <w:widowControl w:val="0"/>
              <w:spacing w:line="240" w:lineRule="exact"/>
              <w:ind w:left="300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0538" w:rsidRPr="005C3DD2" w:rsidRDefault="008B0538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538" w:rsidRPr="005C3DD2" w:rsidRDefault="008B0538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0538" w:rsidRPr="005C3DD2" w:rsidRDefault="008B0538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0538" w:rsidRPr="005C3DD2" w:rsidRDefault="008B0538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0538" w:rsidRPr="005C3DD2" w:rsidRDefault="008B0538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D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538" w:rsidRPr="005C3DD2" w:rsidRDefault="008B0538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538" w:rsidRPr="005C3DD2" w:rsidRDefault="008B0538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8B0538" w:rsidRPr="007D57AD" w:rsidTr="008B0538">
        <w:trPr>
          <w:trHeight w:hRule="exact" w:val="32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538" w:rsidRPr="005C3DD2" w:rsidRDefault="008B0538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0538" w:rsidRPr="009726CE" w:rsidRDefault="008B0538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D2">
              <w:rPr>
                <w:rFonts w:ascii="Times New Roman" w:hAnsi="Times New Roman"/>
                <w:sz w:val="24"/>
                <w:szCs w:val="24"/>
              </w:rPr>
              <w:t>общественных и иных территорий соответствующего функционального назначения поселений Ракитянского района, в соответствии с едиными требованиями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538" w:rsidRPr="007D57AD" w:rsidRDefault="008B0538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538" w:rsidRPr="007D57AD" w:rsidRDefault="008B0538" w:rsidP="00D40463">
            <w:pPr>
              <w:widowControl w:val="0"/>
              <w:spacing w:line="240" w:lineRule="exact"/>
              <w:ind w:left="1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538" w:rsidRPr="007D57AD" w:rsidRDefault="008B0538" w:rsidP="00D40463">
            <w:pPr>
              <w:widowControl w:val="0"/>
              <w:spacing w:line="240" w:lineRule="exact"/>
              <w:ind w:left="1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538" w:rsidRPr="007D57AD" w:rsidRDefault="008B0538" w:rsidP="00D40463">
            <w:pPr>
              <w:widowControl w:val="0"/>
              <w:spacing w:line="3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538" w:rsidRPr="007D57AD" w:rsidRDefault="008B0538" w:rsidP="00D40463">
            <w:pPr>
              <w:widowControl w:val="0"/>
              <w:spacing w:line="240" w:lineRule="exact"/>
              <w:ind w:left="2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538" w:rsidRPr="007D57AD" w:rsidRDefault="008B0538" w:rsidP="00D40463">
            <w:pPr>
              <w:widowControl w:val="0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538" w:rsidRPr="007D57AD" w:rsidRDefault="008B0538" w:rsidP="00D40463">
            <w:pPr>
              <w:widowControl w:val="0"/>
              <w:spacing w:line="240" w:lineRule="exact"/>
              <w:ind w:left="1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538" w:rsidRPr="007D57AD" w:rsidRDefault="008B0538" w:rsidP="00D40463">
            <w:pPr>
              <w:widowControl w:val="0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538" w:rsidRPr="007D57AD" w:rsidRDefault="008B0538" w:rsidP="00D40463">
            <w:pPr>
              <w:widowControl w:val="0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538" w:rsidRPr="007D57AD" w:rsidRDefault="008B0538" w:rsidP="00D40463">
            <w:pPr>
              <w:widowControl w:val="0"/>
              <w:spacing w:line="240" w:lineRule="exact"/>
              <w:ind w:left="1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538" w:rsidRPr="007D57AD" w:rsidRDefault="008B0538" w:rsidP="00D40463">
            <w:pPr>
              <w:widowControl w:val="0"/>
              <w:spacing w:line="240" w:lineRule="exact"/>
              <w:ind w:left="1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538" w:rsidRPr="007D57AD" w:rsidRDefault="008B0538" w:rsidP="00D40463">
            <w:pPr>
              <w:widowControl w:val="0"/>
              <w:spacing w:line="240" w:lineRule="exact"/>
              <w:ind w:left="18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D57AD" w:rsidRDefault="007D57AD" w:rsidP="007D57AD">
      <w:pPr>
        <w:widowControl w:val="0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4F4837" w:rsidRDefault="004F4837" w:rsidP="007D57AD">
      <w:pPr>
        <w:widowControl w:val="0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4F4837" w:rsidRDefault="004F4837" w:rsidP="007D57AD">
      <w:pPr>
        <w:widowControl w:val="0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7D57AD" w:rsidRDefault="00D40463" w:rsidP="00D40463">
      <w:pPr>
        <w:framePr w:w="14861" w:h="907" w:hRule="exact" w:wrap="none" w:vAnchor="page" w:hAnchor="page" w:x="1238" w:y="9893"/>
        <w:widowControl w:val="0"/>
        <w:spacing w:line="283" w:lineRule="exact"/>
        <w:ind w:left="160" w:right="540" w:hanging="160"/>
        <w:jc w:val="both"/>
        <w:rPr>
          <w:rFonts w:ascii="Times New Roman" w:hAnsi="Times New Roman"/>
        </w:rPr>
      </w:pPr>
      <w:r w:rsidRPr="007D57AD">
        <w:rPr>
          <w:rFonts w:ascii="Times New Roman" w:hAnsi="Times New Roman"/>
          <w:color w:val="000000"/>
          <w:shd w:val="clear" w:color="auto" w:fill="FFFFFF"/>
        </w:rPr>
        <w:t>* - ЦСР будет уточнена после утверждения приказом департамента финансов и бюджетной политики Белгородской области «Об утверждении Указаний о порядке применения целевых статей классификации расходов бюджетов для составления проекта областного бюджета, начиная с бюджета на 2018 год».</w:t>
      </w:r>
    </w:p>
    <w:p w:rsidR="004F4837" w:rsidRDefault="004F4837" w:rsidP="007D57AD">
      <w:pPr>
        <w:widowControl w:val="0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4F4837" w:rsidRPr="007D57AD" w:rsidRDefault="004F4837" w:rsidP="007D57AD">
      <w:pPr>
        <w:widowControl w:val="0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4F4837" w:rsidRPr="007D57AD" w:rsidSect="00D40463">
          <w:pgSz w:w="16840" w:h="11900" w:orient="landscape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4F4837" w:rsidRDefault="004F4837" w:rsidP="007D57AD">
      <w:pPr>
        <w:framePr w:w="15600" w:h="1915" w:hRule="exact" w:wrap="none" w:vAnchor="page" w:hAnchor="page" w:x="617" w:y="1672"/>
        <w:widowControl w:val="0"/>
        <w:spacing w:line="307" w:lineRule="exact"/>
        <w:ind w:right="240"/>
        <w:jc w:val="righ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4F4837" w:rsidRDefault="004F4837" w:rsidP="007D57AD">
      <w:pPr>
        <w:framePr w:w="15600" w:h="1915" w:hRule="exact" w:wrap="none" w:vAnchor="page" w:hAnchor="page" w:x="617" w:y="1672"/>
        <w:widowControl w:val="0"/>
        <w:spacing w:line="307" w:lineRule="exact"/>
        <w:ind w:right="240"/>
        <w:jc w:val="righ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4F4837" w:rsidRDefault="004F4837" w:rsidP="007D57AD">
      <w:pPr>
        <w:framePr w:w="15600" w:h="1915" w:hRule="exact" w:wrap="none" w:vAnchor="page" w:hAnchor="page" w:x="617" w:y="1672"/>
        <w:widowControl w:val="0"/>
        <w:spacing w:line="307" w:lineRule="exact"/>
        <w:ind w:right="240"/>
        <w:jc w:val="righ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4F4837" w:rsidRDefault="004F4837" w:rsidP="007D57AD">
      <w:pPr>
        <w:framePr w:w="15600" w:h="1915" w:hRule="exact" w:wrap="none" w:vAnchor="page" w:hAnchor="page" w:x="617" w:y="1672"/>
        <w:widowControl w:val="0"/>
        <w:spacing w:line="307" w:lineRule="exact"/>
        <w:ind w:right="240"/>
        <w:jc w:val="righ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4F4837" w:rsidRDefault="004F4837" w:rsidP="007D57AD">
      <w:pPr>
        <w:framePr w:w="15600" w:h="1915" w:hRule="exact" w:wrap="none" w:vAnchor="page" w:hAnchor="page" w:x="617" w:y="1672"/>
        <w:widowControl w:val="0"/>
        <w:spacing w:line="307" w:lineRule="exact"/>
        <w:ind w:right="240"/>
        <w:jc w:val="righ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4F4837" w:rsidRDefault="004F4837" w:rsidP="007D57AD">
      <w:pPr>
        <w:framePr w:w="15600" w:h="1915" w:hRule="exact" w:wrap="none" w:vAnchor="page" w:hAnchor="page" w:x="617" w:y="1672"/>
        <w:widowControl w:val="0"/>
        <w:spacing w:line="307" w:lineRule="exact"/>
        <w:ind w:right="240"/>
        <w:jc w:val="righ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4F4837" w:rsidRDefault="004F4837" w:rsidP="007D57AD">
      <w:pPr>
        <w:framePr w:w="15600" w:h="1915" w:hRule="exact" w:wrap="none" w:vAnchor="page" w:hAnchor="page" w:x="617" w:y="1672"/>
        <w:widowControl w:val="0"/>
        <w:spacing w:line="307" w:lineRule="exact"/>
        <w:ind w:right="240"/>
        <w:jc w:val="righ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4F4837" w:rsidRDefault="004F4837" w:rsidP="007D57AD">
      <w:pPr>
        <w:framePr w:w="15600" w:h="1915" w:hRule="exact" w:wrap="none" w:vAnchor="page" w:hAnchor="page" w:x="617" w:y="1672"/>
        <w:widowControl w:val="0"/>
        <w:spacing w:line="307" w:lineRule="exact"/>
        <w:ind w:right="240"/>
        <w:jc w:val="righ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7D57AD" w:rsidRPr="007D57AD" w:rsidRDefault="007D57AD" w:rsidP="007D57AD">
      <w:pPr>
        <w:framePr w:w="15600" w:h="1915" w:hRule="exact" w:wrap="none" w:vAnchor="page" w:hAnchor="page" w:x="617" w:y="1672"/>
        <w:widowControl w:val="0"/>
        <w:spacing w:line="307" w:lineRule="exact"/>
        <w:ind w:right="240"/>
        <w:jc w:val="righ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D57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Приложение № 5</w:t>
      </w:r>
      <w:r w:rsidRPr="007D57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br/>
        <w:t>к муниципальной программе</w:t>
      </w:r>
      <w:r w:rsidRPr="007D57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br/>
        <w:t>Ракитянского района</w:t>
      </w:r>
    </w:p>
    <w:p w:rsidR="007D57AD" w:rsidRPr="007D57AD" w:rsidRDefault="007D57AD" w:rsidP="007D57AD">
      <w:pPr>
        <w:framePr w:w="15600" w:h="1915" w:hRule="exact" w:wrap="none" w:vAnchor="page" w:hAnchor="page" w:x="617" w:y="1672"/>
        <w:widowControl w:val="0"/>
        <w:spacing w:line="307" w:lineRule="exact"/>
        <w:ind w:right="240"/>
        <w:jc w:val="right"/>
        <w:rPr>
          <w:rFonts w:ascii="Times New Roman" w:hAnsi="Times New Roman"/>
          <w:bCs/>
          <w:sz w:val="26"/>
          <w:szCs w:val="26"/>
        </w:rPr>
      </w:pPr>
      <w:r w:rsidRPr="007D57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«Формирование современной городской</w:t>
      </w:r>
      <w:r w:rsidRPr="007D57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br/>
        <w:t>среды на территории Ракитянского района</w:t>
      </w:r>
      <w:r w:rsidRPr="007D57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br/>
        <w:t>на 2018-2022 годы»</w:t>
      </w:r>
    </w:p>
    <w:p w:rsidR="00D40463" w:rsidRPr="004F4837" w:rsidRDefault="00D40463" w:rsidP="00D40463">
      <w:pPr>
        <w:framePr w:w="15600" w:h="1915" w:hRule="exact" w:wrap="none" w:vAnchor="page" w:hAnchor="page" w:x="830" w:y="1128"/>
        <w:widowControl w:val="0"/>
        <w:spacing w:line="307" w:lineRule="exact"/>
        <w:ind w:right="240"/>
        <w:jc w:val="righ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4F483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Приложение № 5</w:t>
      </w:r>
      <w:r w:rsidRPr="004F483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br/>
        <w:t>к муниципальной программе</w:t>
      </w:r>
      <w:r w:rsidRPr="004F483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br/>
        <w:t>Ракитянского района</w:t>
      </w:r>
    </w:p>
    <w:p w:rsidR="00D40463" w:rsidRPr="004F4837" w:rsidRDefault="00D40463" w:rsidP="00D40463">
      <w:pPr>
        <w:framePr w:w="15600" w:h="1915" w:hRule="exact" w:wrap="none" w:vAnchor="page" w:hAnchor="page" w:x="830" w:y="1128"/>
        <w:widowControl w:val="0"/>
        <w:spacing w:line="307" w:lineRule="exact"/>
        <w:ind w:right="240"/>
        <w:jc w:val="right"/>
        <w:rPr>
          <w:rFonts w:ascii="Times New Roman" w:hAnsi="Times New Roman"/>
          <w:bCs/>
          <w:sz w:val="26"/>
          <w:szCs w:val="26"/>
        </w:rPr>
      </w:pPr>
      <w:r w:rsidRPr="004F483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«Формирование современной городской</w:t>
      </w:r>
      <w:r w:rsidRPr="004F483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br/>
        <w:t>среды на территории Ракитянского района</w:t>
      </w:r>
      <w:r w:rsidRPr="004F483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br/>
        <w:t>на 2018-202</w:t>
      </w:r>
      <w:r w:rsidR="0089225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</w:t>
      </w:r>
      <w:r w:rsidRPr="004F483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годы»</w:t>
      </w:r>
    </w:p>
    <w:p w:rsidR="007D57AD" w:rsidRDefault="007D57AD" w:rsidP="007D57AD">
      <w:pPr>
        <w:widowControl w:val="0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Default="00D40463" w:rsidP="007D57AD">
      <w:pPr>
        <w:widowControl w:val="0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D40463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892254" w:rsidRDefault="00D40463" w:rsidP="008C63D6">
      <w:pPr>
        <w:widowControl w:val="0"/>
        <w:spacing w:line="260" w:lineRule="exact"/>
        <w:ind w:right="-737"/>
        <w:jc w:val="center"/>
        <w:rPr>
          <w:rFonts w:ascii="Times New Roman" w:hAnsi="Times New Roman"/>
          <w:bCs/>
          <w:sz w:val="26"/>
          <w:szCs w:val="26"/>
        </w:rPr>
      </w:pPr>
      <w:r w:rsidRPr="0089225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Перечень контрольных событий муниципальной программы</w:t>
      </w:r>
    </w:p>
    <w:p w:rsidR="00D40463" w:rsidRPr="00892254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892254" w:rsidRDefault="00D40463" w:rsidP="00D40463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40463" w:rsidRPr="00892254" w:rsidRDefault="00D40463" w:rsidP="00D40463">
      <w:pPr>
        <w:tabs>
          <w:tab w:val="left" w:pos="4351"/>
        </w:tabs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  <w:r w:rsidRPr="00892254">
        <w:rPr>
          <w:rFonts w:ascii="Arial Unicode MS" w:eastAsia="Arial Unicode MS" w:hAnsi="Arial Unicode MS" w:cs="Arial Unicode MS"/>
          <w:sz w:val="2"/>
          <w:szCs w:val="2"/>
          <w:lang w:eastAsia="ru-RU"/>
        </w:rPr>
        <w:tab/>
      </w:r>
    </w:p>
    <w:tbl>
      <w:tblPr>
        <w:tblpPr w:leftFromText="180" w:rightFromText="180" w:vertAnchor="text" w:horzAnchor="margin" w:tblpY="215"/>
        <w:tblW w:w="15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854"/>
        <w:gridCol w:w="1800"/>
        <w:gridCol w:w="998"/>
        <w:gridCol w:w="1008"/>
        <w:gridCol w:w="998"/>
        <w:gridCol w:w="998"/>
        <w:gridCol w:w="859"/>
        <w:gridCol w:w="998"/>
        <w:gridCol w:w="803"/>
        <w:gridCol w:w="994"/>
        <w:gridCol w:w="1003"/>
        <w:gridCol w:w="701"/>
        <w:gridCol w:w="851"/>
        <w:gridCol w:w="850"/>
      </w:tblGrid>
      <w:tr w:rsidR="00D40463" w:rsidRPr="00892254" w:rsidTr="00B432F5">
        <w:trPr>
          <w:trHeight w:hRule="exact" w:val="302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74" w:lineRule="exact"/>
              <w:ind w:left="480" w:hanging="320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Наименова</w:t>
            </w: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ние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контрольно</w:t>
            </w: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го события программы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30" w:lineRule="exact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Ответствен</w:t>
            </w: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ный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исполнитель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Срок наступления контрольного события 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дата</w:t>
            </w:r>
          </w:p>
        </w:tc>
      </w:tr>
      <w:tr w:rsidR="00D40463" w:rsidRPr="00892254" w:rsidTr="00B432F5">
        <w:trPr>
          <w:trHeight w:hRule="exact" w:val="288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3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3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3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2019 год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2020 год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2021 год</w:t>
            </w:r>
          </w:p>
        </w:tc>
      </w:tr>
      <w:tr w:rsidR="00D40463" w:rsidRPr="00892254" w:rsidTr="00B432F5">
        <w:trPr>
          <w:trHeight w:hRule="exact" w:val="84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 квар</w:t>
            </w: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тал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II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квар</w:t>
            </w: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тал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III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квар</w:t>
            </w: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тал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IV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квар</w:t>
            </w: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тал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квартал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II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квар</w:t>
            </w: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тал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III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IV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квар</w:t>
            </w: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тал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 квар</w:t>
            </w: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тал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II</w:t>
            </w:r>
          </w:p>
          <w:p w:rsidR="00D40463" w:rsidRPr="00892254" w:rsidRDefault="00B432F5" w:rsidP="00D40463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</w:t>
            </w:r>
            <w:r w:rsidR="00D40463"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вар</w:t>
            </w:r>
            <w:proofErr w:type="spellEnd"/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="00D40463"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ind w:left="260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III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квар</w:t>
            </w:r>
            <w:proofErr w:type="spellEnd"/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</w:r>
            <w:r w:rsidR="00B432F5"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ind w:left="280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IV</w:t>
            </w:r>
          </w:p>
          <w:p w:rsidR="00D40463" w:rsidRPr="00892254" w:rsidRDefault="00B432F5" w:rsidP="00D40463">
            <w:pPr>
              <w:widowControl w:val="0"/>
              <w:spacing w:line="274" w:lineRule="exact"/>
              <w:ind w:left="1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</w:t>
            </w:r>
            <w:r w:rsidR="00D40463"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вар</w:t>
            </w:r>
            <w:proofErr w:type="spellEnd"/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="00D40463"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тал</w:t>
            </w:r>
          </w:p>
        </w:tc>
      </w:tr>
      <w:tr w:rsidR="00D40463" w:rsidRPr="00892254" w:rsidTr="00B432F5">
        <w:trPr>
          <w:trHeight w:hRule="exact" w:val="198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проектно-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сметной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строительства, транспорта, ЖКХ и ТЭК администрации Ракитянского района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30.03. 2019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30.03. 2021 г.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D40463" w:rsidRPr="00892254" w:rsidTr="00B432F5">
        <w:trPr>
          <w:trHeight w:hRule="exact" w:val="28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ind w:left="-10" w:firstLine="10"/>
              <w:rPr>
                <w:rFonts w:ascii="Times New Roman" w:hAnsi="Times New Roman"/>
                <w:sz w:val="24"/>
                <w:szCs w:val="24"/>
              </w:rPr>
            </w:pPr>
            <w:r w:rsidRPr="00892254">
              <w:rPr>
                <w:rFonts w:ascii="Times New Roman" w:hAnsi="Times New Roman"/>
                <w:sz w:val="24"/>
                <w:szCs w:val="24"/>
              </w:rPr>
              <w:t>конкурсных процедур по отбору подрядных</w:t>
            </w: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организаций на выполнение работ, преду</w:t>
            </w: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смотренных в рамках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строительства, транспорта, ЖКХ и ТЭК администрации Ракитянского района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30.06. 2019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30.06.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4F4837" w:rsidRPr="00892254" w:rsidRDefault="00D40463" w:rsidP="00D40463">
      <w:pPr>
        <w:tabs>
          <w:tab w:val="left" w:pos="4351"/>
        </w:tabs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4F4837" w:rsidRPr="00892254" w:rsidSect="00D40463">
          <w:pgSz w:w="16840" w:h="11900" w:orient="landscape"/>
          <w:pgMar w:top="1701" w:right="1134" w:bottom="851" w:left="1134" w:header="0" w:footer="3" w:gutter="0"/>
          <w:cols w:space="720"/>
          <w:noEndnote/>
          <w:docGrid w:linePitch="360"/>
        </w:sectPr>
      </w:pPr>
      <w:r w:rsidRPr="00892254">
        <w:rPr>
          <w:rFonts w:ascii="Arial Unicode MS" w:eastAsia="Arial Unicode MS" w:hAnsi="Arial Unicode MS" w:cs="Arial Unicode MS"/>
          <w:sz w:val="2"/>
          <w:szCs w:val="2"/>
          <w:lang w:eastAsia="ru-RU"/>
        </w:rPr>
        <w:tab/>
      </w:r>
    </w:p>
    <w:p w:rsidR="007D57AD" w:rsidRPr="00892254" w:rsidRDefault="007D57AD" w:rsidP="007D57AD">
      <w:pPr>
        <w:framePr w:wrap="none" w:vAnchor="page" w:hAnchor="page" w:x="8789" w:y="752"/>
        <w:widowControl w:val="0"/>
        <w:spacing w:line="240" w:lineRule="exact"/>
        <w:rPr>
          <w:rFonts w:ascii="Times New Roman" w:hAnsi="Times New Roman"/>
        </w:rPr>
      </w:pPr>
    </w:p>
    <w:tbl>
      <w:tblPr>
        <w:tblpPr w:leftFromText="180" w:rightFromText="180" w:vertAnchor="page" w:horzAnchor="margin" w:tblpY="1254"/>
        <w:tblW w:w="15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4"/>
        <w:gridCol w:w="854"/>
        <w:gridCol w:w="1565"/>
        <w:gridCol w:w="1003"/>
        <w:gridCol w:w="1003"/>
        <w:gridCol w:w="998"/>
        <w:gridCol w:w="998"/>
        <w:gridCol w:w="859"/>
        <w:gridCol w:w="1003"/>
        <w:gridCol w:w="998"/>
        <w:gridCol w:w="984"/>
        <w:gridCol w:w="1008"/>
        <w:gridCol w:w="736"/>
        <w:gridCol w:w="851"/>
        <w:gridCol w:w="850"/>
      </w:tblGrid>
      <w:tr w:rsidR="00D40463" w:rsidRPr="00892254" w:rsidTr="00B432F5">
        <w:trPr>
          <w:trHeight w:hRule="exact" w:val="302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74" w:lineRule="exact"/>
              <w:ind w:left="300" w:hanging="120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Наименование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контрольно</w:t>
            </w: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го события программы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30" w:lineRule="exact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Статус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Ответствен</w:t>
            </w: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ный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исполнитель</w:t>
            </w:r>
          </w:p>
        </w:tc>
        <w:tc>
          <w:tcPr>
            <w:tcW w:w="78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Срок наступления контрольного события 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дата</w:t>
            </w:r>
          </w:p>
        </w:tc>
      </w:tr>
      <w:tr w:rsidR="00D40463" w:rsidRPr="00892254" w:rsidTr="00B432F5">
        <w:trPr>
          <w:trHeight w:hRule="exact" w:val="283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3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3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3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2019 год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2020 год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2021 год</w:t>
            </w:r>
          </w:p>
        </w:tc>
      </w:tr>
      <w:tr w:rsidR="00D40463" w:rsidRPr="00892254" w:rsidTr="00B432F5">
        <w:trPr>
          <w:trHeight w:hRule="exact" w:val="840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 квар</w:t>
            </w: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тал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II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квартал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III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квар</w:t>
            </w: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тал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IV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квар</w:t>
            </w: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тал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ind w:left="140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квартал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II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квар</w:t>
            </w: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тал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III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квар</w:t>
            </w: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тал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IV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квар</w:t>
            </w: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тал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 квар</w:t>
            </w: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тал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II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ind w:left="200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квар</w:t>
            </w: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74" w:lineRule="exact"/>
              <w:ind w:left="260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III</w:t>
            </w:r>
          </w:p>
          <w:p w:rsidR="00D40463" w:rsidRPr="00892254" w:rsidRDefault="00B432F5" w:rsidP="00B432F5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</w:t>
            </w:r>
            <w:r w:rsidR="00D40463"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вар</w:t>
            </w:r>
            <w:r w:rsidR="00D40463"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softHyphen/>
              <w:t>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74" w:lineRule="exact"/>
              <w:ind w:left="260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IV</w:t>
            </w:r>
          </w:p>
          <w:p w:rsidR="00D40463" w:rsidRPr="00892254" w:rsidRDefault="00B432F5" w:rsidP="00B432F5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к</w:t>
            </w:r>
            <w:r w:rsidR="00D40463"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вар</w:t>
            </w:r>
            <w:proofErr w:type="spellEnd"/>
            <w:r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="00D40463" w:rsidRPr="0089225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тал</w:t>
            </w:r>
          </w:p>
        </w:tc>
      </w:tr>
      <w:tr w:rsidR="00D40463" w:rsidRPr="00892254" w:rsidTr="00B432F5">
        <w:trPr>
          <w:trHeight w:hRule="exact" w:val="113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реализации 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</w:t>
            </w: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программы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D40463" w:rsidRPr="007D57AD" w:rsidTr="00B432F5">
        <w:trPr>
          <w:trHeight w:hRule="exact" w:val="241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работ,</w:t>
            </w:r>
          </w:p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предусмотренных в рамках реализации муниципаль</w:t>
            </w: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программы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строительства, транспорта, ЖКХ и ТЭК администрации Ракитянского района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8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30.09. 2019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83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30.12. 2019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8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8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463" w:rsidRPr="00892254" w:rsidRDefault="00D40463" w:rsidP="00D40463">
            <w:pPr>
              <w:widowControl w:val="0"/>
              <w:spacing w:line="278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30.09.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63" w:rsidRPr="007D57AD" w:rsidRDefault="00D40463" w:rsidP="00D40463">
            <w:pPr>
              <w:widowControl w:val="0"/>
              <w:spacing w:line="278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30.12. 2021 г.</w:t>
            </w:r>
          </w:p>
        </w:tc>
      </w:tr>
    </w:tbl>
    <w:p w:rsidR="007D57AD" w:rsidRPr="007D57AD" w:rsidRDefault="007D57AD" w:rsidP="007D57AD">
      <w:pPr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D57AD" w:rsidRPr="007D57AD" w:rsidRDefault="007D57AD" w:rsidP="004F4837">
      <w:pPr>
        <w:spacing w:after="160" w:line="259" w:lineRule="auto"/>
      </w:pPr>
    </w:p>
    <w:p w:rsidR="007D57AD" w:rsidRPr="007D57AD" w:rsidRDefault="007D57AD" w:rsidP="007D57AD">
      <w:pPr>
        <w:spacing w:after="160" w:line="259" w:lineRule="auto"/>
      </w:pPr>
    </w:p>
    <w:p w:rsidR="007D57AD" w:rsidRPr="007D57AD" w:rsidRDefault="007D57AD" w:rsidP="007D57AD">
      <w:pPr>
        <w:spacing w:after="160" w:line="259" w:lineRule="auto"/>
      </w:pPr>
    </w:p>
    <w:p w:rsidR="007D57AD" w:rsidRPr="007D57AD" w:rsidRDefault="007D57AD" w:rsidP="007D57AD">
      <w:pPr>
        <w:spacing w:after="160" w:line="259" w:lineRule="auto"/>
      </w:pPr>
    </w:p>
    <w:p w:rsidR="007D57AD" w:rsidRPr="007D57AD" w:rsidRDefault="007D57AD" w:rsidP="007D57AD">
      <w:pPr>
        <w:spacing w:after="160" w:line="259" w:lineRule="auto"/>
      </w:pPr>
    </w:p>
    <w:p w:rsidR="007D57AD" w:rsidRDefault="007D57AD" w:rsidP="007D57AD">
      <w:pPr>
        <w:spacing w:after="160" w:line="259" w:lineRule="auto"/>
      </w:pPr>
    </w:p>
    <w:p w:rsidR="007D57AD" w:rsidRDefault="007D57AD" w:rsidP="007D57AD">
      <w:pPr>
        <w:spacing w:after="160" w:line="259" w:lineRule="auto"/>
      </w:pPr>
    </w:p>
    <w:p w:rsidR="007D57AD" w:rsidRDefault="007D57AD" w:rsidP="007D57AD">
      <w:pPr>
        <w:spacing w:after="160" w:line="259" w:lineRule="auto"/>
      </w:pPr>
    </w:p>
    <w:p w:rsidR="007D57AD" w:rsidRDefault="007D57AD" w:rsidP="007D57AD">
      <w:pPr>
        <w:spacing w:after="160" w:line="259" w:lineRule="auto"/>
      </w:pPr>
    </w:p>
    <w:p w:rsidR="007D57AD" w:rsidRDefault="007D57AD" w:rsidP="007D57AD">
      <w:pPr>
        <w:spacing w:after="160" w:line="259" w:lineRule="auto"/>
      </w:pPr>
    </w:p>
    <w:p w:rsidR="00DE3E07" w:rsidRDefault="00DE3E07" w:rsidP="007D57AD">
      <w:pPr>
        <w:spacing w:after="160" w:line="259" w:lineRule="auto"/>
        <w:sectPr w:rsidR="00DE3E07" w:rsidSect="00521511">
          <w:pgSz w:w="16840" w:h="11900" w:orient="landscape"/>
          <w:pgMar w:top="1701" w:right="1134" w:bottom="851" w:left="1134" w:header="0" w:footer="6" w:gutter="0"/>
          <w:pgNumType w:start="31"/>
          <w:cols w:space="720"/>
          <w:noEndnote/>
          <w:docGrid w:linePitch="360"/>
        </w:sectPr>
      </w:pPr>
    </w:p>
    <w:p w:rsidR="00662406" w:rsidRPr="007D57AD" w:rsidRDefault="00662406" w:rsidP="00662406">
      <w:pPr>
        <w:widowControl w:val="0"/>
        <w:spacing w:line="307" w:lineRule="exact"/>
        <w:ind w:right="126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7D57A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Приложение № </w:t>
      </w:r>
      <w:r w:rsidR="008F043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6</w:t>
      </w:r>
      <w:r w:rsidRPr="007D57A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к муниципальной программе</w:t>
      </w:r>
      <w:r w:rsidRPr="007D57A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Ракитянского района</w:t>
      </w:r>
    </w:p>
    <w:p w:rsidR="00662406" w:rsidRPr="007D57AD" w:rsidRDefault="00662406" w:rsidP="00662406">
      <w:pPr>
        <w:widowControl w:val="0"/>
        <w:spacing w:line="307" w:lineRule="exact"/>
        <w:ind w:right="126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7D57A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«Формирование современной городской среды</w:t>
      </w:r>
    </w:p>
    <w:p w:rsidR="00662406" w:rsidRPr="007D57AD" w:rsidRDefault="00662406" w:rsidP="00662406">
      <w:pPr>
        <w:widowControl w:val="0"/>
        <w:spacing w:line="307" w:lineRule="exact"/>
        <w:ind w:right="12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D57A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на территории Ракитянского района</w:t>
      </w:r>
      <w:r w:rsidRPr="007D57A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на 2018-202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</w:t>
      </w:r>
      <w:r w:rsidRPr="007D57A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годы»</w:t>
      </w:r>
    </w:p>
    <w:p w:rsidR="00662406" w:rsidRDefault="00662406" w:rsidP="00662406">
      <w:pPr>
        <w:pStyle w:val="29"/>
        <w:jc w:val="center"/>
        <w:rPr>
          <w:b/>
          <w:sz w:val="26"/>
          <w:szCs w:val="26"/>
        </w:rPr>
      </w:pPr>
    </w:p>
    <w:p w:rsidR="00662406" w:rsidRDefault="00662406" w:rsidP="00662406">
      <w:pPr>
        <w:pStyle w:val="29"/>
        <w:jc w:val="center"/>
        <w:rPr>
          <w:b/>
          <w:sz w:val="26"/>
          <w:szCs w:val="26"/>
        </w:rPr>
      </w:pPr>
    </w:p>
    <w:p w:rsidR="00662406" w:rsidRPr="00CB0263" w:rsidRDefault="00662406" w:rsidP="00662406">
      <w:pPr>
        <w:pStyle w:val="29"/>
        <w:jc w:val="center"/>
        <w:rPr>
          <w:b/>
          <w:bCs/>
          <w:sz w:val="26"/>
          <w:szCs w:val="26"/>
          <w:lang w:val="ru-RU"/>
        </w:rPr>
      </w:pPr>
      <w:r w:rsidRPr="00CB0263">
        <w:rPr>
          <w:b/>
          <w:sz w:val="26"/>
          <w:szCs w:val="26"/>
        </w:rPr>
        <w:t>Адресны</w:t>
      </w:r>
      <w:r>
        <w:rPr>
          <w:b/>
          <w:sz w:val="26"/>
          <w:szCs w:val="26"/>
          <w:lang w:val="ru-RU"/>
        </w:rPr>
        <w:t>й</w:t>
      </w:r>
      <w:r w:rsidRPr="00CB0263">
        <w:rPr>
          <w:b/>
          <w:sz w:val="26"/>
          <w:szCs w:val="26"/>
        </w:rPr>
        <w:t xml:space="preserve"> переч</w:t>
      </w:r>
      <w:r>
        <w:rPr>
          <w:b/>
          <w:sz w:val="26"/>
          <w:szCs w:val="26"/>
          <w:lang w:val="ru-RU"/>
        </w:rPr>
        <w:t>ень</w:t>
      </w:r>
      <w:r w:rsidRPr="00CB0263">
        <w:rPr>
          <w:b/>
          <w:sz w:val="26"/>
          <w:szCs w:val="26"/>
        </w:rPr>
        <w:t xml:space="preserve"> дворовых территорий</w:t>
      </w:r>
      <w:r w:rsidRPr="00CB0263">
        <w:rPr>
          <w:b/>
        </w:rPr>
        <w:t xml:space="preserve"> </w:t>
      </w:r>
      <w:r w:rsidRPr="00CB0263">
        <w:rPr>
          <w:b/>
          <w:sz w:val="26"/>
          <w:szCs w:val="26"/>
        </w:rPr>
        <w:t xml:space="preserve">многоквартирных домов </w:t>
      </w:r>
    </w:p>
    <w:p w:rsidR="00662406" w:rsidRDefault="00662406" w:rsidP="00662406">
      <w:pPr>
        <w:pStyle w:val="29"/>
        <w:jc w:val="center"/>
        <w:rPr>
          <w:b/>
          <w:bCs/>
          <w:sz w:val="26"/>
          <w:szCs w:val="26"/>
          <w:lang w:val="ru-RU"/>
        </w:rPr>
      </w:pPr>
    </w:p>
    <w:p w:rsidR="00662406" w:rsidRDefault="00662406" w:rsidP="00662406">
      <w:pPr>
        <w:pStyle w:val="29"/>
        <w:jc w:val="center"/>
        <w:rPr>
          <w:b/>
          <w:bCs/>
          <w:sz w:val="26"/>
          <w:szCs w:val="26"/>
          <w:lang w:val="ru-RU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693"/>
        <w:gridCol w:w="2266"/>
        <w:gridCol w:w="6426"/>
      </w:tblGrid>
      <w:tr w:rsidR="00662406" w:rsidRPr="00133C3D" w:rsidTr="00662406">
        <w:trPr>
          <w:trHeight w:val="105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6" w:rsidRPr="008C63D6" w:rsidRDefault="00662406" w:rsidP="006624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7" w:name="RANGE!A1:D357"/>
            <w:r w:rsidRPr="008C63D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п/п</w:t>
            </w:r>
            <w:bookmarkEnd w:id="7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6" w:rsidRPr="008C63D6" w:rsidRDefault="00662406" w:rsidP="006624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6" w:rsidRPr="008C63D6" w:rsidRDefault="00662406" w:rsidP="006624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Адрес дворовой территории </w:t>
            </w:r>
          </w:p>
        </w:tc>
      </w:tr>
      <w:tr w:rsidR="00662406" w:rsidRPr="00133C3D" w:rsidTr="00662406">
        <w:trPr>
          <w:trHeight w:val="547"/>
          <w:tblHeader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06" w:rsidRPr="008C63D6" w:rsidRDefault="00662406" w:rsidP="006624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2019 год</w:t>
            </w:r>
          </w:p>
        </w:tc>
      </w:tr>
      <w:tr w:rsidR="00662406" w:rsidRPr="00133C3D" w:rsidTr="008F043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06" w:rsidRPr="008C63D6" w:rsidRDefault="008F0439" w:rsidP="006624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6" w:rsidRPr="008C63D6" w:rsidRDefault="00662406" w:rsidP="006624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Ракитянский район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6" w:rsidRPr="008C63D6" w:rsidRDefault="00662406" w:rsidP="006624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Пролетарский, ул. Ватутина, д. 7</w:t>
            </w:r>
          </w:p>
        </w:tc>
      </w:tr>
      <w:tr w:rsidR="00662406" w:rsidRPr="00133C3D" w:rsidTr="008F043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06" w:rsidRPr="008C63D6" w:rsidRDefault="008F0439" w:rsidP="006624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06" w:rsidRPr="008C63D6" w:rsidRDefault="00662406" w:rsidP="006624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6" w:rsidRPr="008C63D6" w:rsidRDefault="00662406" w:rsidP="006624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Пролетарский, ул. Ватутина, д. 8</w:t>
            </w:r>
          </w:p>
        </w:tc>
      </w:tr>
      <w:tr w:rsidR="00662406" w:rsidRPr="00133C3D" w:rsidTr="008F043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06" w:rsidRPr="008C63D6" w:rsidRDefault="008F0439" w:rsidP="006624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06" w:rsidRPr="008C63D6" w:rsidRDefault="00662406" w:rsidP="006624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6" w:rsidRPr="008C63D6" w:rsidRDefault="00662406" w:rsidP="006624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Пролетарский, ул. Ватутина, д. 9</w:t>
            </w:r>
          </w:p>
        </w:tc>
      </w:tr>
      <w:tr w:rsidR="00662406" w:rsidRPr="00133C3D" w:rsidTr="008F043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06" w:rsidRPr="008C63D6" w:rsidRDefault="008F0439" w:rsidP="006624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06" w:rsidRPr="008C63D6" w:rsidRDefault="00662406" w:rsidP="006624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6" w:rsidRPr="008C63D6" w:rsidRDefault="00662406" w:rsidP="006624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Пролетарский, ул. Ватутина, д. 10</w:t>
            </w:r>
          </w:p>
        </w:tc>
      </w:tr>
      <w:tr w:rsidR="00662406" w:rsidRPr="00133C3D" w:rsidTr="008F043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06" w:rsidRPr="008C63D6" w:rsidRDefault="008F0439" w:rsidP="006624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06" w:rsidRPr="008C63D6" w:rsidRDefault="00662406" w:rsidP="006624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6" w:rsidRPr="008C63D6" w:rsidRDefault="00662406" w:rsidP="006624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Пролетарский, ул. Ватутина, д. 11</w:t>
            </w:r>
          </w:p>
        </w:tc>
      </w:tr>
      <w:tr w:rsidR="00662406" w:rsidRPr="00133C3D" w:rsidTr="008F043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06" w:rsidRPr="008C63D6" w:rsidRDefault="008F0439" w:rsidP="006624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06" w:rsidRPr="008C63D6" w:rsidRDefault="00662406" w:rsidP="006624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6" w:rsidRPr="008C63D6" w:rsidRDefault="00662406" w:rsidP="006624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Пролетарский, ул. Ватутина, д. 11а</w:t>
            </w:r>
          </w:p>
        </w:tc>
      </w:tr>
      <w:tr w:rsidR="00662406" w:rsidRPr="00133C3D" w:rsidTr="00662406">
        <w:trPr>
          <w:trHeight w:val="510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06" w:rsidRPr="008C63D6" w:rsidRDefault="00662406" w:rsidP="006624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2021 год</w:t>
            </w:r>
          </w:p>
        </w:tc>
      </w:tr>
      <w:tr w:rsidR="00662406" w:rsidRPr="00133C3D" w:rsidTr="008F043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06" w:rsidRPr="008C63D6" w:rsidRDefault="008F0439" w:rsidP="006624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6" w:rsidRPr="008C63D6" w:rsidRDefault="00662406" w:rsidP="006624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Ракитянский район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6" w:rsidRPr="008C63D6" w:rsidRDefault="00662406" w:rsidP="006624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Пролетарский, ул. Ватутина, д. 1, д. 2</w:t>
            </w:r>
          </w:p>
        </w:tc>
      </w:tr>
      <w:tr w:rsidR="00662406" w:rsidRPr="00133C3D" w:rsidTr="008F043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06" w:rsidRPr="008C63D6" w:rsidRDefault="008F0439" w:rsidP="006624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06" w:rsidRPr="008C63D6" w:rsidRDefault="00662406" w:rsidP="006624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6" w:rsidRPr="008C63D6" w:rsidRDefault="00662406" w:rsidP="006624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Пролетарский, ул. Ватутина, д. 3</w:t>
            </w:r>
          </w:p>
        </w:tc>
      </w:tr>
      <w:tr w:rsidR="00662406" w:rsidRPr="00133C3D" w:rsidTr="008F043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06" w:rsidRPr="008C63D6" w:rsidRDefault="008F0439" w:rsidP="006624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06" w:rsidRPr="008C63D6" w:rsidRDefault="00662406" w:rsidP="006624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6" w:rsidRPr="008C63D6" w:rsidRDefault="00662406" w:rsidP="006624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Пролетарский, ул. Ватутина, д. 4</w:t>
            </w:r>
          </w:p>
        </w:tc>
      </w:tr>
      <w:tr w:rsidR="00662406" w:rsidRPr="00133C3D" w:rsidTr="008F043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06" w:rsidRPr="008C63D6" w:rsidRDefault="008F0439" w:rsidP="006624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06" w:rsidRPr="008C63D6" w:rsidRDefault="00662406" w:rsidP="006624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6" w:rsidRPr="008C63D6" w:rsidRDefault="00662406" w:rsidP="006624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Пролетарский, ул. Ватутина, д. 5</w:t>
            </w:r>
          </w:p>
        </w:tc>
      </w:tr>
      <w:tr w:rsidR="00662406" w:rsidRPr="00133C3D" w:rsidTr="008F043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06" w:rsidRPr="008C63D6" w:rsidRDefault="008F0439" w:rsidP="006624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06" w:rsidRPr="008C63D6" w:rsidRDefault="00662406" w:rsidP="006624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6" w:rsidRPr="008C63D6" w:rsidRDefault="00662406" w:rsidP="006624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Пролетарский, ул. Ватутина, д. 5а</w:t>
            </w:r>
          </w:p>
        </w:tc>
      </w:tr>
      <w:tr w:rsidR="00662406" w:rsidRPr="00133C3D" w:rsidTr="008F043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06" w:rsidRPr="008C63D6" w:rsidRDefault="008F0439" w:rsidP="006624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06" w:rsidRPr="008C63D6" w:rsidRDefault="00662406" w:rsidP="006624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6" w:rsidRPr="008C63D6" w:rsidRDefault="00662406" w:rsidP="006624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Пролетарский, ул. Ватутина, д. 6</w:t>
            </w:r>
          </w:p>
        </w:tc>
      </w:tr>
    </w:tbl>
    <w:p w:rsidR="00662406" w:rsidRDefault="00662406" w:rsidP="006F7096">
      <w:pPr>
        <w:spacing w:after="160" w:line="259" w:lineRule="auto"/>
        <w:rPr>
          <w:sz w:val="24"/>
          <w:szCs w:val="24"/>
        </w:rPr>
      </w:pPr>
    </w:p>
    <w:p w:rsidR="00662406" w:rsidRDefault="00662406" w:rsidP="006F7096">
      <w:pPr>
        <w:spacing w:after="160" w:line="259" w:lineRule="auto"/>
        <w:rPr>
          <w:sz w:val="24"/>
          <w:szCs w:val="24"/>
        </w:rPr>
      </w:pPr>
    </w:p>
    <w:p w:rsidR="00662406" w:rsidRDefault="00662406" w:rsidP="006F7096">
      <w:pPr>
        <w:spacing w:after="160" w:line="259" w:lineRule="auto"/>
        <w:rPr>
          <w:sz w:val="24"/>
          <w:szCs w:val="24"/>
        </w:rPr>
      </w:pPr>
    </w:p>
    <w:p w:rsidR="00662406" w:rsidRDefault="00662406" w:rsidP="006F7096">
      <w:pPr>
        <w:spacing w:after="160" w:line="259" w:lineRule="auto"/>
        <w:rPr>
          <w:sz w:val="24"/>
          <w:szCs w:val="24"/>
        </w:rPr>
      </w:pPr>
    </w:p>
    <w:p w:rsidR="00662406" w:rsidRDefault="00662406" w:rsidP="006F7096">
      <w:pPr>
        <w:spacing w:after="160" w:line="259" w:lineRule="auto"/>
        <w:rPr>
          <w:sz w:val="24"/>
          <w:szCs w:val="24"/>
        </w:rPr>
      </w:pPr>
    </w:p>
    <w:p w:rsidR="00662406" w:rsidRDefault="00662406" w:rsidP="006F7096">
      <w:pPr>
        <w:spacing w:after="160" w:line="259" w:lineRule="auto"/>
        <w:rPr>
          <w:sz w:val="24"/>
          <w:szCs w:val="24"/>
        </w:rPr>
      </w:pPr>
    </w:p>
    <w:p w:rsidR="00662406" w:rsidRPr="007D57AD" w:rsidRDefault="00662406" w:rsidP="00662406">
      <w:pPr>
        <w:widowControl w:val="0"/>
        <w:spacing w:line="307" w:lineRule="exact"/>
        <w:ind w:right="126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7D57A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Приложение № </w:t>
      </w:r>
      <w:r w:rsidR="008F043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7</w:t>
      </w:r>
      <w:r w:rsidRPr="007D57A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к муниципальной программе</w:t>
      </w:r>
      <w:r w:rsidRPr="007D57A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Ракитянского района</w:t>
      </w:r>
    </w:p>
    <w:p w:rsidR="00662406" w:rsidRPr="007D57AD" w:rsidRDefault="00662406" w:rsidP="00662406">
      <w:pPr>
        <w:widowControl w:val="0"/>
        <w:spacing w:line="307" w:lineRule="exact"/>
        <w:ind w:right="126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7D57A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«Формирование современной городской среды</w:t>
      </w:r>
    </w:p>
    <w:p w:rsidR="00662406" w:rsidRDefault="00662406" w:rsidP="00662406">
      <w:pPr>
        <w:widowControl w:val="0"/>
        <w:spacing w:line="307" w:lineRule="exact"/>
        <w:ind w:right="126"/>
        <w:jc w:val="right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D57A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на территории Ракитянского района</w:t>
      </w:r>
      <w:r w:rsidRPr="007D57A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на 2018-202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</w:t>
      </w:r>
      <w:r w:rsidRPr="007D57A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годы»</w:t>
      </w:r>
    </w:p>
    <w:p w:rsidR="008F0439" w:rsidRDefault="008F0439" w:rsidP="00662406">
      <w:pPr>
        <w:widowControl w:val="0"/>
        <w:spacing w:line="307" w:lineRule="exact"/>
        <w:ind w:right="126"/>
        <w:jc w:val="right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8F0439" w:rsidRPr="007D57AD" w:rsidRDefault="008F0439" w:rsidP="00662406">
      <w:pPr>
        <w:widowControl w:val="0"/>
        <w:spacing w:line="307" w:lineRule="exact"/>
        <w:ind w:right="126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62406" w:rsidRPr="008C63D6" w:rsidRDefault="00662406" w:rsidP="008F0439">
      <w:p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3D6">
        <w:rPr>
          <w:rFonts w:ascii="Times New Roman" w:hAnsi="Times New Roman" w:cs="Times New Roman"/>
          <w:b/>
          <w:sz w:val="26"/>
          <w:szCs w:val="26"/>
        </w:rPr>
        <w:t>Адресный перечень общественных территорий муниципальных образований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617"/>
        <w:gridCol w:w="2367"/>
        <w:gridCol w:w="6401"/>
      </w:tblGrid>
      <w:tr w:rsidR="008F0439" w:rsidRPr="008C63D6" w:rsidTr="008F0439">
        <w:trPr>
          <w:trHeight w:val="105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39" w:rsidRPr="008C63D6" w:rsidRDefault="008F0439" w:rsidP="00332A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39" w:rsidRPr="008C63D6" w:rsidRDefault="008F0439" w:rsidP="00332A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39" w:rsidRPr="008C63D6" w:rsidRDefault="008F0439" w:rsidP="00332A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Адрес дворовой территории </w:t>
            </w:r>
          </w:p>
        </w:tc>
      </w:tr>
      <w:tr w:rsidR="008F0439" w:rsidRPr="008C63D6" w:rsidTr="00332AEB">
        <w:trPr>
          <w:trHeight w:val="547"/>
          <w:tblHeader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9" w:rsidRPr="008C63D6" w:rsidRDefault="008F0439" w:rsidP="00332A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2019 год</w:t>
            </w:r>
          </w:p>
        </w:tc>
      </w:tr>
      <w:tr w:rsidR="008F0439" w:rsidRPr="008C63D6" w:rsidTr="008F043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9" w:rsidRPr="008C63D6" w:rsidRDefault="008F0439" w:rsidP="008F04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39" w:rsidRPr="008C63D6" w:rsidRDefault="008F0439" w:rsidP="008F04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Ракитянский район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9" w:rsidRPr="008C63D6" w:rsidRDefault="008F0439" w:rsidP="008F0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63D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C63D6">
              <w:rPr>
                <w:rFonts w:ascii="Times New Roman" w:hAnsi="Times New Roman" w:cs="Times New Roman"/>
                <w:sz w:val="26"/>
                <w:szCs w:val="26"/>
              </w:rPr>
              <w:t>. Ракитное, ул. Пролетарская – общественная территория</w:t>
            </w:r>
          </w:p>
        </w:tc>
      </w:tr>
      <w:tr w:rsidR="008F0439" w:rsidRPr="008C63D6" w:rsidTr="008F043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9" w:rsidRPr="008C63D6" w:rsidRDefault="008F0439" w:rsidP="008F04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39" w:rsidRPr="008C63D6" w:rsidRDefault="008F0439" w:rsidP="008F04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39" w:rsidRPr="008C63D6" w:rsidRDefault="008F0439" w:rsidP="008F0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63D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C63D6">
              <w:rPr>
                <w:rFonts w:ascii="Times New Roman" w:hAnsi="Times New Roman" w:cs="Times New Roman"/>
                <w:sz w:val="26"/>
                <w:szCs w:val="26"/>
              </w:rPr>
              <w:t>. Ракитное, ул. Коммунаров – сквер</w:t>
            </w:r>
          </w:p>
        </w:tc>
      </w:tr>
      <w:tr w:rsidR="008F0439" w:rsidRPr="008C63D6" w:rsidTr="00332AEB">
        <w:trPr>
          <w:trHeight w:val="510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9" w:rsidRPr="008C63D6" w:rsidRDefault="008F0439" w:rsidP="008F04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</w:tr>
      <w:tr w:rsidR="008F0439" w:rsidRPr="008C63D6" w:rsidTr="00332AE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9" w:rsidRPr="008C63D6" w:rsidRDefault="008F0439" w:rsidP="008F04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39" w:rsidRPr="008C63D6" w:rsidRDefault="008F0439" w:rsidP="008F0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3D6">
              <w:rPr>
                <w:rFonts w:ascii="Times New Roman" w:hAnsi="Times New Roman" w:cs="Times New Roman"/>
                <w:sz w:val="26"/>
                <w:szCs w:val="26"/>
              </w:rPr>
              <w:t>Ракитянский район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39" w:rsidRPr="008C63D6" w:rsidRDefault="008F0439" w:rsidP="008F0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63D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C63D6">
              <w:rPr>
                <w:rFonts w:ascii="Times New Roman" w:hAnsi="Times New Roman" w:cs="Times New Roman"/>
                <w:sz w:val="26"/>
                <w:szCs w:val="26"/>
              </w:rPr>
              <w:t>. Ракитное, ул. Коммунаров</w:t>
            </w:r>
          </w:p>
        </w:tc>
      </w:tr>
    </w:tbl>
    <w:p w:rsidR="008F0439" w:rsidRPr="008F0439" w:rsidRDefault="008F0439" w:rsidP="008F043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0439" w:rsidRPr="008F0439" w:rsidSect="00521511">
      <w:pgSz w:w="11900" w:h="16840"/>
      <w:pgMar w:top="1134" w:right="851" w:bottom="1134" w:left="1701" w:header="0" w:footer="6" w:gutter="0"/>
      <w:pgNumType w:start="3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24" w:rsidRDefault="004B3524" w:rsidP="00BE116B">
      <w:r>
        <w:separator/>
      </w:r>
    </w:p>
  </w:endnote>
  <w:endnote w:type="continuationSeparator" w:id="0">
    <w:p w:rsidR="004B3524" w:rsidRDefault="004B3524" w:rsidP="00BE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orbel">
    <w:charset w:val="CC"/>
    <w:family w:val="swiss"/>
    <w:pitch w:val="variable"/>
    <w:sig w:usb0="A00002EF" w:usb1="4000A44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24" w:rsidRDefault="004B3524" w:rsidP="00BE116B">
      <w:r>
        <w:separator/>
      </w:r>
    </w:p>
  </w:footnote>
  <w:footnote w:type="continuationSeparator" w:id="0">
    <w:p w:rsidR="004B3524" w:rsidRDefault="004B3524" w:rsidP="00BE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DF" w:rsidRDefault="006D7ADF">
    <w:pPr>
      <w:pStyle w:val="a5"/>
      <w:jc w:val="center"/>
    </w:pPr>
  </w:p>
  <w:p w:rsidR="006D7ADF" w:rsidRDefault="006D7ADF">
    <w:pPr>
      <w:pStyle w:val="a5"/>
      <w:jc w:val="center"/>
    </w:pPr>
  </w:p>
  <w:p w:rsidR="006D7ADF" w:rsidRPr="006D7ADF" w:rsidRDefault="004B3524">
    <w:pPr>
      <w:pStyle w:val="a5"/>
      <w:jc w:val="center"/>
      <w:rPr>
        <w:rFonts w:ascii="Times New Roman" w:hAnsi="Times New Roman" w:cs="Times New Roman"/>
        <w:sz w:val="24"/>
        <w:szCs w:val="24"/>
      </w:rPr>
    </w:pPr>
    <w:sdt>
      <w:sdtPr>
        <w:id w:val="112358211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6D7ADF" w:rsidRPr="006D7A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7ADF" w:rsidRPr="006D7A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6D7ADF" w:rsidRPr="006D7A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02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D7ADF" w:rsidRPr="006D7ADF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332AEB" w:rsidRPr="00332AEB" w:rsidRDefault="00332AEB" w:rsidP="00332AEB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DF" w:rsidRDefault="006D7ADF">
    <w:pPr>
      <w:pStyle w:val="a5"/>
    </w:pPr>
  </w:p>
  <w:p w:rsidR="006D7ADF" w:rsidRDefault="006D7ADF">
    <w:pPr>
      <w:pStyle w:val="a5"/>
    </w:pPr>
  </w:p>
  <w:p w:rsidR="006D7ADF" w:rsidRPr="006D7ADF" w:rsidRDefault="006D7ADF" w:rsidP="006D7ADF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005165"/>
      <w:docPartObj>
        <w:docPartGallery w:val="Page Numbers (Top of Page)"/>
        <w:docPartUnique/>
      </w:docPartObj>
    </w:sdtPr>
    <w:sdtEndPr/>
    <w:sdtContent>
      <w:p w:rsidR="00332AEB" w:rsidRDefault="00332AEB">
        <w:pPr>
          <w:pStyle w:val="a5"/>
          <w:jc w:val="center"/>
        </w:pPr>
      </w:p>
      <w:p w:rsidR="00332AEB" w:rsidRDefault="00332AEB">
        <w:pPr>
          <w:pStyle w:val="a5"/>
          <w:jc w:val="center"/>
        </w:pPr>
      </w:p>
      <w:p w:rsidR="00332AEB" w:rsidRDefault="00332A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2B4">
          <w:rPr>
            <w:noProof/>
          </w:rPr>
          <w:t>30</w:t>
        </w:r>
        <w:r>
          <w:fldChar w:fldCharType="end"/>
        </w:r>
      </w:p>
    </w:sdtContent>
  </w:sdt>
  <w:p w:rsidR="00332AEB" w:rsidRDefault="00332A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06019CA"/>
    <w:multiLevelType w:val="hybridMultilevel"/>
    <w:tmpl w:val="FBB4F0CA"/>
    <w:lvl w:ilvl="0" w:tplc="10329FDA">
      <w:start w:val="1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C00F02"/>
    <w:multiLevelType w:val="hybridMultilevel"/>
    <w:tmpl w:val="45AE9A62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8623BA"/>
    <w:multiLevelType w:val="hybridMultilevel"/>
    <w:tmpl w:val="03AA0570"/>
    <w:lvl w:ilvl="0" w:tplc="D99232BE">
      <w:start w:val="1"/>
      <w:numFmt w:val="decimal"/>
      <w:lvlText w:val="%1."/>
      <w:lvlJc w:val="left"/>
      <w:pPr>
        <w:ind w:left="2484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168D4F54"/>
    <w:multiLevelType w:val="multilevel"/>
    <w:tmpl w:val="01E4C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18EF4088"/>
    <w:multiLevelType w:val="hybridMultilevel"/>
    <w:tmpl w:val="B5F4EE62"/>
    <w:lvl w:ilvl="0" w:tplc="BF5250FE">
      <w:start w:val="1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C535C79"/>
    <w:multiLevelType w:val="hybridMultilevel"/>
    <w:tmpl w:val="F874369C"/>
    <w:lvl w:ilvl="0" w:tplc="6562C20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21D35CC7"/>
    <w:multiLevelType w:val="hybridMultilevel"/>
    <w:tmpl w:val="A5DE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04093"/>
    <w:multiLevelType w:val="multilevel"/>
    <w:tmpl w:val="2F3C8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 w15:restartNumberingAfterBreak="0">
    <w:nsid w:val="25BB3320"/>
    <w:multiLevelType w:val="hybridMultilevel"/>
    <w:tmpl w:val="1400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5B4AFB"/>
    <w:multiLevelType w:val="hybridMultilevel"/>
    <w:tmpl w:val="5FE8CC72"/>
    <w:lvl w:ilvl="0" w:tplc="F55EA17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2FB44BE0"/>
    <w:multiLevelType w:val="hybridMultilevel"/>
    <w:tmpl w:val="777EBA70"/>
    <w:lvl w:ilvl="0" w:tplc="70528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8A47E3"/>
    <w:multiLevelType w:val="singleLevel"/>
    <w:tmpl w:val="401866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4FD7D03"/>
    <w:multiLevelType w:val="hybridMultilevel"/>
    <w:tmpl w:val="6F5C8FE8"/>
    <w:lvl w:ilvl="0" w:tplc="6562C20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CF08FE"/>
    <w:multiLevelType w:val="hybridMultilevel"/>
    <w:tmpl w:val="AA4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618AC"/>
    <w:multiLevelType w:val="hybridMultilevel"/>
    <w:tmpl w:val="4A1A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9E78A2"/>
    <w:multiLevelType w:val="hybridMultilevel"/>
    <w:tmpl w:val="67F468F6"/>
    <w:lvl w:ilvl="0" w:tplc="49D4CF1E">
      <w:start w:val="2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0A13EA"/>
    <w:multiLevelType w:val="hybridMultilevel"/>
    <w:tmpl w:val="E9BA0EEA"/>
    <w:lvl w:ilvl="0" w:tplc="C854B1B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44AD63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93E0D92"/>
    <w:multiLevelType w:val="hybridMultilevel"/>
    <w:tmpl w:val="19F423D2"/>
    <w:lvl w:ilvl="0" w:tplc="70528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9A6247C"/>
    <w:multiLevelType w:val="singleLevel"/>
    <w:tmpl w:val="E864EB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4377BE3"/>
    <w:multiLevelType w:val="hybridMultilevel"/>
    <w:tmpl w:val="A050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56A13CA"/>
    <w:multiLevelType w:val="hybridMultilevel"/>
    <w:tmpl w:val="BEE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5158B"/>
    <w:multiLevelType w:val="hybridMultilevel"/>
    <w:tmpl w:val="3C085910"/>
    <w:lvl w:ilvl="0" w:tplc="70528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6A76F1"/>
    <w:multiLevelType w:val="hybridMultilevel"/>
    <w:tmpl w:val="2C865CC8"/>
    <w:lvl w:ilvl="0" w:tplc="ABFA1A02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896935"/>
    <w:multiLevelType w:val="hybridMultilevel"/>
    <w:tmpl w:val="F8F6A34E"/>
    <w:lvl w:ilvl="0" w:tplc="B260B082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639D5B22"/>
    <w:multiLevelType w:val="hybridMultilevel"/>
    <w:tmpl w:val="F5C6603E"/>
    <w:lvl w:ilvl="0" w:tplc="E7BCA3D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4EF6295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3" w15:restartNumberingAfterBreak="0">
    <w:nsid w:val="687062E2"/>
    <w:multiLevelType w:val="hybridMultilevel"/>
    <w:tmpl w:val="C8342C54"/>
    <w:lvl w:ilvl="0" w:tplc="7332BF9E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9E074D5"/>
    <w:multiLevelType w:val="hybridMultilevel"/>
    <w:tmpl w:val="9AF677B8"/>
    <w:lvl w:ilvl="0" w:tplc="BF5250FE">
      <w:start w:val="1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C304267"/>
    <w:multiLevelType w:val="hybridMultilevel"/>
    <w:tmpl w:val="64D2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AA49C7"/>
    <w:multiLevelType w:val="hybridMultilevel"/>
    <w:tmpl w:val="D2883A28"/>
    <w:lvl w:ilvl="0" w:tplc="CFC07D20">
      <w:start w:val="1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99600B"/>
    <w:multiLevelType w:val="hybridMultilevel"/>
    <w:tmpl w:val="F61E7306"/>
    <w:lvl w:ilvl="0" w:tplc="DF7AEB9A">
      <w:start w:val="2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DC7C7E"/>
    <w:multiLevelType w:val="hybridMultilevel"/>
    <w:tmpl w:val="79E49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C255A5A"/>
    <w:multiLevelType w:val="multilevel"/>
    <w:tmpl w:val="EA347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6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42"/>
  </w:num>
  <w:num w:numId="13">
    <w:abstractNumId w:val="0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15"/>
  </w:num>
  <w:num w:numId="19">
    <w:abstractNumId w:val="37"/>
  </w:num>
  <w:num w:numId="20">
    <w:abstractNumId w:val="35"/>
  </w:num>
  <w:num w:numId="21">
    <w:abstractNumId w:val="27"/>
  </w:num>
  <w:num w:numId="22">
    <w:abstractNumId w:val="20"/>
  </w:num>
  <w:num w:numId="23">
    <w:abstractNumId w:val="33"/>
  </w:num>
  <w:num w:numId="24">
    <w:abstractNumId w:val="44"/>
  </w:num>
  <w:num w:numId="25">
    <w:abstractNumId w:val="21"/>
  </w:num>
  <w:num w:numId="26">
    <w:abstractNumId w:val="28"/>
  </w:num>
  <w:num w:numId="27">
    <w:abstractNumId w:val="32"/>
  </w:num>
  <w:num w:numId="28">
    <w:abstractNumId w:val="48"/>
  </w:num>
  <w:num w:numId="29">
    <w:abstractNumId w:val="26"/>
  </w:num>
  <w:num w:numId="30">
    <w:abstractNumId w:val="25"/>
  </w:num>
  <w:num w:numId="31">
    <w:abstractNumId w:val="34"/>
  </w:num>
  <w:num w:numId="32">
    <w:abstractNumId w:val="38"/>
  </w:num>
  <w:num w:numId="33">
    <w:abstractNumId w:val="29"/>
  </w:num>
  <w:num w:numId="34">
    <w:abstractNumId w:val="30"/>
  </w:num>
  <w:num w:numId="35">
    <w:abstractNumId w:val="41"/>
  </w:num>
  <w:num w:numId="36">
    <w:abstractNumId w:val="40"/>
  </w:num>
  <w:num w:numId="37">
    <w:abstractNumId w:val="49"/>
  </w:num>
  <w:num w:numId="38">
    <w:abstractNumId w:val="18"/>
  </w:num>
  <w:num w:numId="39">
    <w:abstractNumId w:val="23"/>
  </w:num>
  <w:num w:numId="40">
    <w:abstractNumId w:val="45"/>
  </w:num>
  <w:num w:numId="41">
    <w:abstractNumId w:val="19"/>
  </w:num>
  <w:num w:numId="42">
    <w:abstractNumId w:val="22"/>
  </w:num>
  <w:num w:numId="43">
    <w:abstractNumId w:val="16"/>
  </w:num>
  <w:num w:numId="44">
    <w:abstractNumId w:val="46"/>
  </w:num>
  <w:num w:numId="45">
    <w:abstractNumId w:val="39"/>
  </w:num>
  <w:num w:numId="46">
    <w:abstractNumId w:val="31"/>
  </w:num>
  <w:num w:numId="47">
    <w:abstractNumId w:val="47"/>
  </w:num>
  <w:num w:numId="48">
    <w:abstractNumId w:val="43"/>
  </w:num>
  <w:num w:numId="49">
    <w:abstractNumId w:val="2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02"/>
    <w:rsid w:val="00000164"/>
    <w:rsid w:val="00033784"/>
    <w:rsid w:val="00050A9F"/>
    <w:rsid w:val="00054CCE"/>
    <w:rsid w:val="00060602"/>
    <w:rsid w:val="00061645"/>
    <w:rsid w:val="00061AB9"/>
    <w:rsid w:val="00084CDC"/>
    <w:rsid w:val="00096818"/>
    <w:rsid w:val="000A3D9E"/>
    <w:rsid w:val="000B15A9"/>
    <w:rsid w:val="000C5937"/>
    <w:rsid w:val="000D0757"/>
    <w:rsid w:val="000D1151"/>
    <w:rsid w:val="000F16E4"/>
    <w:rsid w:val="000F4713"/>
    <w:rsid w:val="00105F44"/>
    <w:rsid w:val="00106B7B"/>
    <w:rsid w:val="00117E35"/>
    <w:rsid w:val="00130EFC"/>
    <w:rsid w:val="00132083"/>
    <w:rsid w:val="00133ABE"/>
    <w:rsid w:val="00141065"/>
    <w:rsid w:val="00165F52"/>
    <w:rsid w:val="001808B8"/>
    <w:rsid w:val="001C3326"/>
    <w:rsid w:val="001F78DC"/>
    <w:rsid w:val="001F7B50"/>
    <w:rsid w:val="002072E1"/>
    <w:rsid w:val="002345D8"/>
    <w:rsid w:val="002402F1"/>
    <w:rsid w:val="00241F40"/>
    <w:rsid w:val="00245CAB"/>
    <w:rsid w:val="0025177F"/>
    <w:rsid w:val="00255742"/>
    <w:rsid w:val="002624E7"/>
    <w:rsid w:val="00290955"/>
    <w:rsid w:val="002D0CB4"/>
    <w:rsid w:val="002D0F5F"/>
    <w:rsid w:val="002F0F74"/>
    <w:rsid w:val="00313574"/>
    <w:rsid w:val="00313AEB"/>
    <w:rsid w:val="00322EE9"/>
    <w:rsid w:val="00332AEB"/>
    <w:rsid w:val="00373662"/>
    <w:rsid w:val="00380EF3"/>
    <w:rsid w:val="0039129D"/>
    <w:rsid w:val="003A2A0B"/>
    <w:rsid w:val="003C077A"/>
    <w:rsid w:val="003C2832"/>
    <w:rsid w:val="003C361E"/>
    <w:rsid w:val="003C7360"/>
    <w:rsid w:val="003E01E3"/>
    <w:rsid w:val="003E6A04"/>
    <w:rsid w:val="00415A51"/>
    <w:rsid w:val="0043623B"/>
    <w:rsid w:val="00454455"/>
    <w:rsid w:val="00462643"/>
    <w:rsid w:val="00476BFC"/>
    <w:rsid w:val="00476D7F"/>
    <w:rsid w:val="00492A75"/>
    <w:rsid w:val="004B24E9"/>
    <w:rsid w:val="004B3524"/>
    <w:rsid w:val="004B7FC7"/>
    <w:rsid w:val="004C0C95"/>
    <w:rsid w:val="004C1400"/>
    <w:rsid w:val="004C1962"/>
    <w:rsid w:val="004C5E68"/>
    <w:rsid w:val="004C7748"/>
    <w:rsid w:val="004D575D"/>
    <w:rsid w:val="004F3EBD"/>
    <w:rsid w:val="004F4837"/>
    <w:rsid w:val="004F6708"/>
    <w:rsid w:val="004F76CA"/>
    <w:rsid w:val="00501323"/>
    <w:rsid w:val="00515D7D"/>
    <w:rsid w:val="00521511"/>
    <w:rsid w:val="00526599"/>
    <w:rsid w:val="005319A6"/>
    <w:rsid w:val="00545175"/>
    <w:rsid w:val="005542F0"/>
    <w:rsid w:val="00594373"/>
    <w:rsid w:val="005A6EF0"/>
    <w:rsid w:val="005C00EE"/>
    <w:rsid w:val="005C01FB"/>
    <w:rsid w:val="005C0ED5"/>
    <w:rsid w:val="005C230C"/>
    <w:rsid w:val="005C3DD2"/>
    <w:rsid w:val="005D0978"/>
    <w:rsid w:val="006019CB"/>
    <w:rsid w:val="00605B5D"/>
    <w:rsid w:val="00623AC6"/>
    <w:rsid w:val="00634187"/>
    <w:rsid w:val="00634AB9"/>
    <w:rsid w:val="006370D9"/>
    <w:rsid w:val="00650C77"/>
    <w:rsid w:val="00660945"/>
    <w:rsid w:val="00662406"/>
    <w:rsid w:val="00682DC0"/>
    <w:rsid w:val="00696954"/>
    <w:rsid w:val="006B0800"/>
    <w:rsid w:val="006D7ADF"/>
    <w:rsid w:val="006F7096"/>
    <w:rsid w:val="00713BDE"/>
    <w:rsid w:val="007279D9"/>
    <w:rsid w:val="007530C8"/>
    <w:rsid w:val="0075549C"/>
    <w:rsid w:val="00760605"/>
    <w:rsid w:val="007779AF"/>
    <w:rsid w:val="00782EC5"/>
    <w:rsid w:val="00787F75"/>
    <w:rsid w:val="0079792D"/>
    <w:rsid w:val="007A1DF4"/>
    <w:rsid w:val="007B3F43"/>
    <w:rsid w:val="007C3A29"/>
    <w:rsid w:val="007C467D"/>
    <w:rsid w:val="007D57AD"/>
    <w:rsid w:val="007D7371"/>
    <w:rsid w:val="007E3892"/>
    <w:rsid w:val="007F5831"/>
    <w:rsid w:val="008110B0"/>
    <w:rsid w:val="00830F7D"/>
    <w:rsid w:val="0083661A"/>
    <w:rsid w:val="00843959"/>
    <w:rsid w:val="00844481"/>
    <w:rsid w:val="00853B74"/>
    <w:rsid w:val="008571F1"/>
    <w:rsid w:val="00860D91"/>
    <w:rsid w:val="00872373"/>
    <w:rsid w:val="00882651"/>
    <w:rsid w:val="008849F9"/>
    <w:rsid w:val="00887D31"/>
    <w:rsid w:val="00892254"/>
    <w:rsid w:val="008953E0"/>
    <w:rsid w:val="008B0538"/>
    <w:rsid w:val="008B09BE"/>
    <w:rsid w:val="008C09A7"/>
    <w:rsid w:val="008C4D8D"/>
    <w:rsid w:val="008C5233"/>
    <w:rsid w:val="008C60C0"/>
    <w:rsid w:val="008C63D6"/>
    <w:rsid w:val="008D6C72"/>
    <w:rsid w:val="008F0439"/>
    <w:rsid w:val="008F1793"/>
    <w:rsid w:val="0090045C"/>
    <w:rsid w:val="00906B0A"/>
    <w:rsid w:val="00912D33"/>
    <w:rsid w:val="00921181"/>
    <w:rsid w:val="00921D5D"/>
    <w:rsid w:val="00935ED6"/>
    <w:rsid w:val="0096558C"/>
    <w:rsid w:val="009678B6"/>
    <w:rsid w:val="009726CE"/>
    <w:rsid w:val="0097723A"/>
    <w:rsid w:val="009943D8"/>
    <w:rsid w:val="009A58FB"/>
    <w:rsid w:val="009D3B09"/>
    <w:rsid w:val="009E7AD7"/>
    <w:rsid w:val="009F303F"/>
    <w:rsid w:val="009F4726"/>
    <w:rsid w:val="00A07BA7"/>
    <w:rsid w:val="00A125EC"/>
    <w:rsid w:val="00A20D34"/>
    <w:rsid w:val="00A21EED"/>
    <w:rsid w:val="00A353ED"/>
    <w:rsid w:val="00A3575F"/>
    <w:rsid w:val="00A377DD"/>
    <w:rsid w:val="00A50910"/>
    <w:rsid w:val="00A60B78"/>
    <w:rsid w:val="00A77F62"/>
    <w:rsid w:val="00A82D47"/>
    <w:rsid w:val="00A84313"/>
    <w:rsid w:val="00AB777F"/>
    <w:rsid w:val="00AC2C49"/>
    <w:rsid w:val="00AF5003"/>
    <w:rsid w:val="00B2427B"/>
    <w:rsid w:val="00B32BAA"/>
    <w:rsid w:val="00B432F5"/>
    <w:rsid w:val="00B47188"/>
    <w:rsid w:val="00B5396E"/>
    <w:rsid w:val="00B53BF9"/>
    <w:rsid w:val="00B72A87"/>
    <w:rsid w:val="00B765C7"/>
    <w:rsid w:val="00B8470B"/>
    <w:rsid w:val="00B945E5"/>
    <w:rsid w:val="00BC7DE4"/>
    <w:rsid w:val="00BE059B"/>
    <w:rsid w:val="00BE116B"/>
    <w:rsid w:val="00BE4FD4"/>
    <w:rsid w:val="00C02E2A"/>
    <w:rsid w:val="00C06765"/>
    <w:rsid w:val="00C24147"/>
    <w:rsid w:val="00C343FB"/>
    <w:rsid w:val="00C51BEA"/>
    <w:rsid w:val="00C57A2A"/>
    <w:rsid w:val="00C61E20"/>
    <w:rsid w:val="00C629C2"/>
    <w:rsid w:val="00C971A0"/>
    <w:rsid w:val="00CA1AFE"/>
    <w:rsid w:val="00CC3EC6"/>
    <w:rsid w:val="00CC4E01"/>
    <w:rsid w:val="00CC7AD6"/>
    <w:rsid w:val="00CE18C9"/>
    <w:rsid w:val="00D0586D"/>
    <w:rsid w:val="00D20725"/>
    <w:rsid w:val="00D40463"/>
    <w:rsid w:val="00D7034E"/>
    <w:rsid w:val="00D97EBB"/>
    <w:rsid w:val="00DC2037"/>
    <w:rsid w:val="00DC5795"/>
    <w:rsid w:val="00DE3E07"/>
    <w:rsid w:val="00DE71C7"/>
    <w:rsid w:val="00DF7885"/>
    <w:rsid w:val="00E02502"/>
    <w:rsid w:val="00E170C2"/>
    <w:rsid w:val="00E27523"/>
    <w:rsid w:val="00E401A9"/>
    <w:rsid w:val="00E406BB"/>
    <w:rsid w:val="00E46073"/>
    <w:rsid w:val="00E5006F"/>
    <w:rsid w:val="00E64251"/>
    <w:rsid w:val="00E944C8"/>
    <w:rsid w:val="00EA476C"/>
    <w:rsid w:val="00EB02B4"/>
    <w:rsid w:val="00EC3AB0"/>
    <w:rsid w:val="00EC77C6"/>
    <w:rsid w:val="00ED18C8"/>
    <w:rsid w:val="00EF7015"/>
    <w:rsid w:val="00F01B86"/>
    <w:rsid w:val="00F05708"/>
    <w:rsid w:val="00F1326D"/>
    <w:rsid w:val="00F26470"/>
    <w:rsid w:val="00F35BB1"/>
    <w:rsid w:val="00F42B88"/>
    <w:rsid w:val="00F66BC7"/>
    <w:rsid w:val="00F95334"/>
    <w:rsid w:val="00FA39B6"/>
    <w:rsid w:val="00FC1484"/>
    <w:rsid w:val="00FD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A09F2"/>
  <w15:docId w15:val="{8E3A93B7-AB02-4F73-A3F1-E0BB3AD5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406"/>
  </w:style>
  <w:style w:type="paragraph" w:styleId="1">
    <w:name w:val="heading 1"/>
    <w:basedOn w:val="a"/>
    <w:next w:val="a"/>
    <w:link w:val="10"/>
    <w:qFormat/>
    <w:rsid w:val="00662406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2406"/>
    <w:pPr>
      <w:keepNext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2406"/>
    <w:pPr>
      <w:keepNext/>
      <w:spacing w:line="360" w:lineRule="auto"/>
      <w:ind w:left="567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2406"/>
    <w:pPr>
      <w:keepNext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2406"/>
    <w:pPr>
      <w:keepNext/>
      <w:jc w:val="both"/>
      <w:outlineLvl w:val="4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62406"/>
    <w:pPr>
      <w:keepNext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uiPriority w:val="99"/>
    <w:locked/>
    <w:rsid w:val="006969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6969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6969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locked/>
    <w:rsid w:val="00696954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rsid w:val="006969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6969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TrebuchetMS">
    <w:name w:val="Основной текст (2) + Trebuchet MS"/>
    <w:aliases w:val="12 pt"/>
    <w:basedOn w:val="21"/>
    <w:uiPriority w:val="99"/>
    <w:rsid w:val="00696954"/>
    <w:rPr>
      <w:rFonts w:ascii="Trebuchet MS" w:hAnsi="Trebuchet MS" w:cs="Trebuchet MS"/>
      <w:sz w:val="24"/>
      <w:szCs w:val="24"/>
      <w:shd w:val="clear" w:color="auto" w:fill="FFFFFF"/>
    </w:rPr>
  </w:style>
  <w:style w:type="character" w:customStyle="1" w:styleId="2Corbel">
    <w:name w:val="Основной текст (2) + Corbel"/>
    <w:aliases w:val="16 pt"/>
    <w:basedOn w:val="21"/>
    <w:uiPriority w:val="99"/>
    <w:rsid w:val="00696954"/>
    <w:rPr>
      <w:rFonts w:ascii="Corbel" w:hAnsi="Corbel" w:cs="Corbel"/>
      <w:sz w:val="32"/>
      <w:szCs w:val="32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96954"/>
    <w:pPr>
      <w:widowControl w:val="0"/>
      <w:shd w:val="clear" w:color="auto" w:fill="FFFFFF"/>
      <w:spacing w:before="1080" w:line="302" w:lineRule="exact"/>
      <w:ind w:hanging="2000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696954"/>
    <w:pPr>
      <w:widowControl w:val="0"/>
      <w:shd w:val="clear" w:color="auto" w:fill="FFFFFF"/>
      <w:spacing w:before="840" w:line="298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62">
    <w:name w:val="Основной текст (6)"/>
    <w:basedOn w:val="a"/>
    <w:link w:val="61"/>
    <w:uiPriority w:val="99"/>
    <w:rsid w:val="00696954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uiPriority w:val="99"/>
    <w:rsid w:val="00696954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E11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116B"/>
  </w:style>
  <w:style w:type="paragraph" w:styleId="a7">
    <w:name w:val="footer"/>
    <w:basedOn w:val="a"/>
    <w:link w:val="a8"/>
    <w:unhideWhenUsed/>
    <w:rsid w:val="00BE11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116B"/>
  </w:style>
  <w:style w:type="paragraph" w:styleId="a9">
    <w:name w:val="Balloon Text"/>
    <w:basedOn w:val="a"/>
    <w:link w:val="aa"/>
    <w:semiHidden/>
    <w:unhideWhenUsed/>
    <w:rsid w:val="007279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79D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uiPriority w:val="99"/>
    <w:qFormat/>
    <w:rsid w:val="00C61E2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A3D9E"/>
  </w:style>
  <w:style w:type="character" w:styleId="ad">
    <w:name w:val="Hyperlink"/>
    <w:basedOn w:val="a0"/>
    <w:rsid w:val="000A3D9E"/>
    <w:rPr>
      <w:color w:val="000080"/>
      <w:u w:val="single"/>
    </w:rPr>
  </w:style>
  <w:style w:type="character" w:customStyle="1" w:styleId="24">
    <w:name w:val="Колонтитул (2)_"/>
    <w:basedOn w:val="a0"/>
    <w:link w:val="25"/>
    <w:uiPriority w:val="99"/>
    <w:rsid w:val="000A3D9E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rsid w:val="000A3D9E"/>
    <w:rPr>
      <w:rFonts w:ascii="Corbel" w:hAnsi="Corbel" w:cs="Corbel"/>
      <w:b/>
      <w:bCs/>
      <w:spacing w:val="140"/>
      <w:sz w:val="36"/>
      <w:szCs w:val="3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0A3D9E"/>
    <w:rPr>
      <w:rFonts w:ascii="Franklin Gothic Medium" w:hAnsi="Franklin Gothic Medium" w:cs="Franklin Gothic Medium"/>
      <w:spacing w:val="40"/>
      <w:w w:val="50"/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0A3D9E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rsid w:val="000A3D9E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22">
    <w:name w:val="Заголовок №2 (2)"/>
    <w:basedOn w:val="220"/>
    <w:uiPriority w:val="99"/>
    <w:rsid w:val="000A3D9E"/>
    <w:rPr>
      <w:rFonts w:ascii="Times New Roman" w:hAnsi="Times New Roman" w:cs="Times New Roman"/>
      <w:sz w:val="30"/>
      <w:szCs w:val="30"/>
      <w:u w:val="single"/>
      <w:shd w:val="clear" w:color="auto" w:fill="FFFFFF"/>
    </w:rPr>
  </w:style>
  <w:style w:type="character" w:customStyle="1" w:styleId="229pt">
    <w:name w:val="Заголовок №2 (2) + 9 pt"/>
    <w:basedOn w:val="220"/>
    <w:uiPriority w:val="99"/>
    <w:rsid w:val="000A3D9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0A3D9E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0A3D9E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26">
    <w:name w:val="Заголовок №2_"/>
    <w:basedOn w:val="a0"/>
    <w:link w:val="211"/>
    <w:uiPriority w:val="99"/>
    <w:rsid w:val="000A3D9E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13pt">
    <w:name w:val="Заголовок №2 + 13 pt"/>
    <w:aliases w:val="Полужирный"/>
    <w:basedOn w:val="26"/>
    <w:uiPriority w:val="99"/>
    <w:rsid w:val="000A3D9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7">
    <w:name w:val="Заголовок №2"/>
    <w:basedOn w:val="26"/>
    <w:uiPriority w:val="99"/>
    <w:rsid w:val="000A3D9E"/>
    <w:rPr>
      <w:rFonts w:ascii="Times New Roman" w:hAnsi="Times New Roman" w:cs="Times New Roman"/>
      <w:sz w:val="30"/>
      <w:szCs w:val="30"/>
      <w:u w:val="single"/>
      <w:shd w:val="clear" w:color="auto" w:fill="FFFFFF"/>
    </w:rPr>
  </w:style>
  <w:style w:type="character" w:customStyle="1" w:styleId="35">
    <w:name w:val="Колонтитул (3)_"/>
    <w:basedOn w:val="a0"/>
    <w:link w:val="36"/>
    <w:uiPriority w:val="99"/>
    <w:rsid w:val="000A3D9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">
    <w:name w:val="Колонтитул (4)_"/>
    <w:basedOn w:val="a0"/>
    <w:link w:val="44"/>
    <w:uiPriority w:val="99"/>
    <w:rsid w:val="000A3D9E"/>
    <w:rPr>
      <w:rFonts w:ascii="Times New Roman" w:hAnsi="Times New Roman" w:cs="Times New Roman"/>
      <w:shd w:val="clear" w:color="auto" w:fill="FFFFFF"/>
    </w:rPr>
  </w:style>
  <w:style w:type="character" w:customStyle="1" w:styleId="ae">
    <w:name w:val="Подпись к таблице_"/>
    <w:basedOn w:val="a0"/>
    <w:link w:val="af"/>
    <w:uiPriority w:val="99"/>
    <w:rsid w:val="000A3D9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2">
    <w:name w:val="Основной текст (2) + Полужирный1"/>
    <w:basedOn w:val="21"/>
    <w:uiPriority w:val="99"/>
    <w:rsid w:val="000A3D9E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0A3D9E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230">
    <w:name w:val="Основной текст (2)3"/>
    <w:basedOn w:val="21"/>
    <w:uiPriority w:val="99"/>
    <w:rsid w:val="000A3D9E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LucidaSansUnicode">
    <w:name w:val="Основной текст (2) + Lucida Sans Unicode"/>
    <w:aliases w:val="12 pt1"/>
    <w:basedOn w:val="21"/>
    <w:uiPriority w:val="99"/>
    <w:rsid w:val="000A3D9E"/>
    <w:rPr>
      <w:rFonts w:ascii="Lucida Sans Unicode" w:hAnsi="Lucida Sans Unicode" w:cs="Lucida Sans Unicode"/>
      <w:sz w:val="24"/>
      <w:szCs w:val="24"/>
      <w:u w:val="none"/>
      <w:shd w:val="clear" w:color="auto" w:fill="FFFFFF"/>
    </w:rPr>
  </w:style>
  <w:style w:type="character" w:customStyle="1" w:styleId="2110">
    <w:name w:val="Основной текст (2) + 11"/>
    <w:aliases w:val="5 pt,Полужирный4"/>
    <w:basedOn w:val="21"/>
    <w:uiPriority w:val="99"/>
    <w:rsid w:val="000A3D9E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0A3D9E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orbel1">
    <w:name w:val="Основной текст (2) + Corbel1"/>
    <w:aliases w:val="9 pt,Полужирный3"/>
    <w:basedOn w:val="21"/>
    <w:uiPriority w:val="99"/>
    <w:rsid w:val="000A3D9E"/>
    <w:rPr>
      <w:rFonts w:ascii="Corbel" w:hAnsi="Corbel" w:cs="Corbel"/>
      <w:b/>
      <w:bCs/>
      <w:sz w:val="18"/>
      <w:szCs w:val="18"/>
      <w:u w:val="none"/>
      <w:shd w:val="clear" w:color="auto" w:fill="FFFFFF"/>
    </w:rPr>
  </w:style>
  <w:style w:type="character" w:customStyle="1" w:styleId="212pt2">
    <w:name w:val="Основной текст (2) + 12 pt2"/>
    <w:basedOn w:val="21"/>
    <w:uiPriority w:val="99"/>
    <w:rsid w:val="000A3D9E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Tahoma">
    <w:name w:val="Основной текст (2) + Tahoma"/>
    <w:aliases w:val="11 pt,Полужирный2"/>
    <w:basedOn w:val="21"/>
    <w:uiPriority w:val="99"/>
    <w:rsid w:val="000A3D9E"/>
    <w:rPr>
      <w:rFonts w:ascii="Tahoma" w:hAnsi="Tahoma" w:cs="Tahoma"/>
      <w:b/>
      <w:bCs/>
      <w:sz w:val="22"/>
      <w:szCs w:val="22"/>
      <w:u w:val="none"/>
      <w:shd w:val="clear" w:color="auto" w:fill="FFFFFF"/>
    </w:rPr>
  </w:style>
  <w:style w:type="character" w:customStyle="1" w:styleId="212pt1">
    <w:name w:val="Основной текст (2) + 12 pt1"/>
    <w:basedOn w:val="21"/>
    <w:uiPriority w:val="99"/>
    <w:rsid w:val="000A3D9E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19pt">
    <w:name w:val="Основной текст (2) + 19 pt"/>
    <w:basedOn w:val="21"/>
    <w:uiPriority w:val="99"/>
    <w:rsid w:val="000A3D9E"/>
    <w:rPr>
      <w:rFonts w:ascii="Times New Roman" w:hAnsi="Times New Roman" w:cs="Times New Roman"/>
      <w:sz w:val="38"/>
      <w:szCs w:val="38"/>
      <w:u w:val="none"/>
      <w:shd w:val="clear" w:color="auto" w:fill="FFFFFF"/>
    </w:rPr>
  </w:style>
  <w:style w:type="character" w:customStyle="1" w:styleId="af0">
    <w:name w:val="Сноска_"/>
    <w:basedOn w:val="a0"/>
    <w:link w:val="af1"/>
    <w:uiPriority w:val="99"/>
    <w:rsid w:val="000A3D9E"/>
    <w:rPr>
      <w:rFonts w:ascii="Times New Roman" w:hAnsi="Times New Roman" w:cs="Times New Roman"/>
      <w:shd w:val="clear" w:color="auto" w:fill="FFFFFF"/>
    </w:rPr>
  </w:style>
  <w:style w:type="character" w:customStyle="1" w:styleId="53">
    <w:name w:val="Колонтитул (5)_"/>
    <w:basedOn w:val="a0"/>
    <w:link w:val="54"/>
    <w:uiPriority w:val="99"/>
    <w:rsid w:val="000A3D9E"/>
    <w:rPr>
      <w:rFonts w:ascii="Times New Roman" w:hAnsi="Times New Roman" w:cs="Times New Roman"/>
      <w:spacing w:val="10"/>
      <w:sz w:val="12"/>
      <w:szCs w:val="12"/>
      <w:shd w:val="clear" w:color="auto" w:fill="FFFFFF"/>
    </w:rPr>
  </w:style>
  <w:style w:type="character" w:customStyle="1" w:styleId="58pt">
    <w:name w:val="Колонтитул (5) + 8 pt"/>
    <w:aliases w:val="Полужирный1,Интервал 0 pt"/>
    <w:basedOn w:val="53"/>
    <w:uiPriority w:val="99"/>
    <w:rsid w:val="000A3D9E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223">
    <w:name w:val="Основной текст (2)2"/>
    <w:basedOn w:val="21"/>
    <w:uiPriority w:val="99"/>
    <w:rsid w:val="000A3D9E"/>
    <w:rPr>
      <w:rFonts w:ascii="Times New Roman" w:hAnsi="Times New Roman" w:cs="Times New Roman"/>
      <w:sz w:val="26"/>
      <w:szCs w:val="26"/>
      <w:u w:val="none"/>
      <w:shd w:val="clear" w:color="auto" w:fill="FFFFFF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rsid w:val="000A3D9E"/>
    <w:rPr>
      <w:rFonts w:ascii="Times New Roman" w:hAnsi="Times New Roman" w:cs="Times New Roman"/>
      <w:sz w:val="26"/>
      <w:szCs w:val="26"/>
      <w:shd w:val="clear" w:color="auto" w:fill="FFFFFF"/>
      <w:lang w:val="en-US"/>
    </w:rPr>
  </w:style>
  <w:style w:type="paragraph" w:customStyle="1" w:styleId="25">
    <w:name w:val="Колонтитул (2)"/>
    <w:basedOn w:val="a"/>
    <w:link w:val="24"/>
    <w:uiPriority w:val="99"/>
    <w:rsid w:val="000A3D9E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sz w:val="11"/>
      <w:szCs w:val="11"/>
    </w:rPr>
  </w:style>
  <w:style w:type="paragraph" w:customStyle="1" w:styleId="34">
    <w:name w:val="Основной текст (3)"/>
    <w:basedOn w:val="a"/>
    <w:link w:val="33"/>
    <w:uiPriority w:val="99"/>
    <w:rsid w:val="000A3D9E"/>
    <w:pPr>
      <w:widowControl w:val="0"/>
      <w:shd w:val="clear" w:color="auto" w:fill="FFFFFF"/>
      <w:spacing w:line="538" w:lineRule="exact"/>
      <w:jc w:val="center"/>
    </w:pPr>
    <w:rPr>
      <w:rFonts w:ascii="Corbel" w:hAnsi="Corbel" w:cs="Corbel"/>
      <w:b/>
      <w:bCs/>
      <w:spacing w:val="140"/>
      <w:sz w:val="36"/>
      <w:szCs w:val="36"/>
    </w:rPr>
  </w:style>
  <w:style w:type="paragraph" w:customStyle="1" w:styleId="13">
    <w:name w:val="Заголовок №1"/>
    <w:basedOn w:val="a"/>
    <w:link w:val="12"/>
    <w:uiPriority w:val="99"/>
    <w:rsid w:val="000A3D9E"/>
    <w:pPr>
      <w:widowControl w:val="0"/>
      <w:shd w:val="clear" w:color="auto" w:fill="FFFFFF"/>
      <w:spacing w:line="538" w:lineRule="exact"/>
      <w:jc w:val="center"/>
      <w:outlineLvl w:val="0"/>
    </w:pPr>
    <w:rPr>
      <w:rFonts w:ascii="Franklin Gothic Medium" w:hAnsi="Franklin Gothic Medium" w:cs="Franklin Gothic Medium"/>
      <w:spacing w:val="40"/>
      <w:w w:val="50"/>
      <w:sz w:val="42"/>
      <w:szCs w:val="42"/>
    </w:rPr>
  </w:style>
  <w:style w:type="paragraph" w:customStyle="1" w:styleId="42">
    <w:name w:val="Основной текст (4)"/>
    <w:basedOn w:val="a"/>
    <w:link w:val="41"/>
    <w:uiPriority w:val="99"/>
    <w:rsid w:val="000A3D9E"/>
    <w:pPr>
      <w:widowControl w:val="0"/>
      <w:shd w:val="clear" w:color="auto" w:fill="FFFFFF"/>
      <w:spacing w:after="240" w:line="240" w:lineRule="atLeast"/>
      <w:jc w:val="right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221">
    <w:name w:val="Заголовок №2 (2)1"/>
    <w:basedOn w:val="a"/>
    <w:link w:val="220"/>
    <w:uiPriority w:val="99"/>
    <w:rsid w:val="000A3D9E"/>
    <w:pPr>
      <w:widowControl w:val="0"/>
      <w:shd w:val="clear" w:color="auto" w:fill="FFFFFF"/>
      <w:spacing w:before="240" w:after="1080" w:line="240" w:lineRule="atLeast"/>
      <w:jc w:val="center"/>
      <w:outlineLvl w:val="1"/>
    </w:pPr>
    <w:rPr>
      <w:rFonts w:ascii="Times New Roman" w:hAnsi="Times New Roman" w:cs="Times New Roman"/>
      <w:sz w:val="30"/>
      <w:szCs w:val="30"/>
    </w:rPr>
  </w:style>
  <w:style w:type="paragraph" w:customStyle="1" w:styleId="52">
    <w:name w:val="Основной текст (5)"/>
    <w:basedOn w:val="a"/>
    <w:link w:val="51"/>
    <w:uiPriority w:val="99"/>
    <w:rsid w:val="000A3D9E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sz w:val="30"/>
      <w:szCs w:val="30"/>
    </w:rPr>
  </w:style>
  <w:style w:type="paragraph" w:customStyle="1" w:styleId="211">
    <w:name w:val="Заголовок №21"/>
    <w:basedOn w:val="a"/>
    <w:link w:val="26"/>
    <w:uiPriority w:val="99"/>
    <w:rsid w:val="000A3D9E"/>
    <w:pPr>
      <w:widowControl w:val="0"/>
      <w:shd w:val="clear" w:color="auto" w:fill="FFFFFF"/>
      <w:spacing w:after="600" w:line="312" w:lineRule="exact"/>
      <w:ind w:hanging="1320"/>
      <w:outlineLvl w:val="1"/>
    </w:pPr>
    <w:rPr>
      <w:rFonts w:ascii="Times New Roman" w:hAnsi="Times New Roman" w:cs="Times New Roman"/>
      <w:sz w:val="30"/>
      <w:szCs w:val="30"/>
    </w:rPr>
  </w:style>
  <w:style w:type="paragraph" w:customStyle="1" w:styleId="36">
    <w:name w:val="Колонтитул (3)"/>
    <w:basedOn w:val="a"/>
    <w:link w:val="35"/>
    <w:uiPriority w:val="99"/>
    <w:rsid w:val="000A3D9E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customStyle="1" w:styleId="44">
    <w:name w:val="Колонтитул (4)"/>
    <w:basedOn w:val="a"/>
    <w:link w:val="43"/>
    <w:uiPriority w:val="99"/>
    <w:rsid w:val="000A3D9E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af">
    <w:name w:val="Подпись к таблице"/>
    <w:basedOn w:val="a"/>
    <w:link w:val="ae"/>
    <w:uiPriority w:val="99"/>
    <w:rsid w:val="000A3D9E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0A3D9E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sz w:val="38"/>
      <w:szCs w:val="38"/>
    </w:rPr>
  </w:style>
  <w:style w:type="paragraph" w:customStyle="1" w:styleId="af1">
    <w:name w:val="Сноска"/>
    <w:basedOn w:val="a"/>
    <w:link w:val="af0"/>
    <w:uiPriority w:val="99"/>
    <w:rsid w:val="000A3D9E"/>
    <w:pPr>
      <w:widowControl w:val="0"/>
      <w:shd w:val="clear" w:color="auto" w:fill="FFFFFF"/>
      <w:spacing w:line="283" w:lineRule="exact"/>
      <w:ind w:hanging="160"/>
      <w:jc w:val="both"/>
    </w:pPr>
    <w:rPr>
      <w:rFonts w:ascii="Times New Roman" w:hAnsi="Times New Roman" w:cs="Times New Roman"/>
    </w:rPr>
  </w:style>
  <w:style w:type="paragraph" w:customStyle="1" w:styleId="54">
    <w:name w:val="Колонтитул (5)"/>
    <w:basedOn w:val="a"/>
    <w:link w:val="53"/>
    <w:uiPriority w:val="99"/>
    <w:rsid w:val="000A3D9E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spacing w:val="10"/>
      <w:sz w:val="12"/>
      <w:szCs w:val="12"/>
    </w:rPr>
  </w:style>
  <w:style w:type="paragraph" w:customStyle="1" w:styleId="80">
    <w:name w:val="Основной текст (8)"/>
    <w:basedOn w:val="a"/>
    <w:link w:val="8"/>
    <w:uiPriority w:val="99"/>
    <w:rsid w:val="000A3D9E"/>
    <w:pPr>
      <w:widowControl w:val="0"/>
      <w:shd w:val="clear" w:color="auto" w:fill="FFFFFF"/>
      <w:spacing w:before="300" w:after="120" w:line="240" w:lineRule="atLeast"/>
      <w:jc w:val="center"/>
    </w:pPr>
    <w:rPr>
      <w:rFonts w:ascii="Times New Roman" w:hAnsi="Times New Roman" w:cs="Times New Roman"/>
      <w:sz w:val="26"/>
      <w:szCs w:val="26"/>
      <w:lang w:val="en-US"/>
    </w:rPr>
  </w:style>
  <w:style w:type="numbering" w:customStyle="1" w:styleId="28">
    <w:name w:val="Нет списка2"/>
    <w:next w:val="a2"/>
    <w:uiPriority w:val="99"/>
    <w:semiHidden/>
    <w:unhideWhenUsed/>
    <w:rsid w:val="000A3D9E"/>
  </w:style>
  <w:style w:type="numbering" w:customStyle="1" w:styleId="37">
    <w:name w:val="Нет списка3"/>
    <w:next w:val="a2"/>
    <w:uiPriority w:val="99"/>
    <w:semiHidden/>
    <w:unhideWhenUsed/>
    <w:rsid w:val="007D57AD"/>
  </w:style>
  <w:style w:type="character" w:styleId="af2">
    <w:name w:val="FollowedHyperlink"/>
    <w:basedOn w:val="a0"/>
    <w:uiPriority w:val="99"/>
    <w:semiHidden/>
    <w:unhideWhenUsed/>
    <w:rsid w:val="007D57AD"/>
    <w:rPr>
      <w:color w:val="800080"/>
      <w:u w:val="single"/>
    </w:rPr>
  </w:style>
  <w:style w:type="paragraph" w:customStyle="1" w:styleId="font5">
    <w:name w:val="font5"/>
    <w:basedOn w:val="a"/>
    <w:rsid w:val="007D57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7D57A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D57A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7D57A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7D57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D57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D57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7A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D57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D5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D5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D5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D5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7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D57AD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7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7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D5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D57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D57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D5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57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5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57AD"/>
    <w:pP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57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57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5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D5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D5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7AD"/>
    <w:pP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D57A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D57A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D57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7A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7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D57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7D57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rsid w:val="007D5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D57AD"/>
  </w:style>
  <w:style w:type="table" w:customStyle="1" w:styleId="14">
    <w:name w:val="Сетка таблицы1"/>
    <w:basedOn w:val="a1"/>
    <w:next w:val="af3"/>
    <w:uiPriority w:val="39"/>
    <w:rsid w:val="007D5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24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24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24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24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240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62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sid w:val="00662406"/>
    <w:pPr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6624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9">
    <w:name w:val="Body Text 2"/>
    <w:basedOn w:val="a"/>
    <w:link w:val="2a"/>
    <w:rsid w:val="00662406"/>
    <w:pPr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a">
    <w:name w:val="Основной текст 2 Знак"/>
    <w:basedOn w:val="a0"/>
    <w:link w:val="29"/>
    <w:rsid w:val="006624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8">
    <w:name w:val="Body Text 3"/>
    <w:basedOn w:val="a"/>
    <w:link w:val="39"/>
    <w:rsid w:val="006624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9">
    <w:name w:val="Основной текст 3 Знак"/>
    <w:basedOn w:val="a0"/>
    <w:link w:val="38"/>
    <w:rsid w:val="006624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662406"/>
  </w:style>
  <w:style w:type="paragraph" w:styleId="af7">
    <w:name w:val="Body Text Indent"/>
    <w:basedOn w:val="a"/>
    <w:link w:val="af8"/>
    <w:rsid w:val="00662406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662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6240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6624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unhideWhenUsed/>
    <w:rsid w:val="00662406"/>
    <w:rPr>
      <w:rFonts w:ascii="Calibri" w:eastAsia="Calibri" w:hAnsi="Calibri" w:cs="Times New Roman"/>
      <w:szCs w:val="21"/>
      <w:lang w:val="x-none"/>
    </w:rPr>
  </w:style>
  <w:style w:type="character" w:customStyle="1" w:styleId="afa">
    <w:name w:val="Текст Знак"/>
    <w:basedOn w:val="a0"/>
    <w:link w:val="af9"/>
    <w:uiPriority w:val="99"/>
    <w:rsid w:val="00662406"/>
    <w:rPr>
      <w:rFonts w:ascii="Calibri" w:eastAsia="Calibri" w:hAnsi="Calibri" w:cs="Times New Roman"/>
      <w:szCs w:val="21"/>
      <w:lang w:val="x-none"/>
    </w:rPr>
  </w:style>
  <w:style w:type="character" w:customStyle="1" w:styleId="2b">
    <w:name w:val="Основной текст (2) + Малые прописные"/>
    <w:rsid w:val="0066240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Абзац списка Знак"/>
    <w:link w:val="ab"/>
    <w:uiPriority w:val="99"/>
    <w:locked/>
    <w:rsid w:val="00662406"/>
  </w:style>
  <w:style w:type="paragraph" w:styleId="2c">
    <w:name w:val="Body Text Indent 2"/>
    <w:basedOn w:val="a"/>
    <w:link w:val="2d"/>
    <w:rsid w:val="0066240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d">
    <w:name w:val="Основной текст с отступом 2 Знак"/>
    <w:basedOn w:val="a0"/>
    <w:link w:val="2c"/>
    <w:rsid w:val="00662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rsid w:val="00662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D361-A078-4F8C-A213-F11F53C3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7583</Words>
  <Characters>43224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 2</cp:lastModifiedBy>
  <cp:revision>9</cp:revision>
  <cp:lastPrinted>2019-08-30T07:34:00Z</cp:lastPrinted>
  <dcterms:created xsi:type="dcterms:W3CDTF">2019-08-29T11:53:00Z</dcterms:created>
  <dcterms:modified xsi:type="dcterms:W3CDTF">2019-09-02T11:26:00Z</dcterms:modified>
</cp:coreProperties>
</file>